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5"/>
        <w:ind w:left="3248" w:right="2331"/>
        <w:jc w:val="center"/>
      </w:pPr>
      <w:r>
        <w:t>保障性住房领域基层政务公开标准目录</w:t>
      </w:r>
    </w:p>
    <w:p>
      <w:pPr>
        <w:pStyle w:val="2"/>
        <w:spacing w:before="9"/>
        <w:rPr>
          <w:sz w:val="4"/>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418" w:type="dxa"/>
            <w:vMerge w:val="restart"/>
          </w:tcPr>
          <w:p>
            <w:pPr>
              <w:pStyle w:val="7"/>
              <w:spacing w:before="2"/>
              <w:rPr>
                <w:rFonts w:ascii="方正小标宋简体"/>
                <w:sz w:val="28"/>
              </w:rPr>
            </w:pPr>
          </w:p>
          <w:p>
            <w:pPr>
              <w:pStyle w:val="7"/>
              <w:spacing w:line="242" w:lineRule="auto"/>
              <w:ind w:left="89" w:right="76"/>
              <w:rPr>
                <w:b/>
                <w:sz w:val="24"/>
              </w:rPr>
            </w:pPr>
            <w:r>
              <w:rPr>
                <w:b/>
                <w:sz w:val="24"/>
              </w:rPr>
              <w:t>序号</w:t>
            </w:r>
          </w:p>
        </w:tc>
        <w:tc>
          <w:tcPr>
            <w:tcW w:w="1095" w:type="dxa"/>
            <w:gridSpan w:val="2"/>
          </w:tcPr>
          <w:p>
            <w:pPr>
              <w:pStyle w:val="7"/>
              <w:spacing w:before="174"/>
              <w:ind w:left="67"/>
              <w:rPr>
                <w:b/>
                <w:sz w:val="24"/>
              </w:rPr>
            </w:pPr>
            <w:r>
              <w:rPr>
                <w:b/>
                <w:sz w:val="24"/>
              </w:rPr>
              <w:t>公开事项</w:t>
            </w:r>
          </w:p>
        </w:tc>
        <w:tc>
          <w:tcPr>
            <w:tcW w:w="1605" w:type="dxa"/>
            <w:vMerge w:val="restart"/>
          </w:tcPr>
          <w:p>
            <w:pPr>
              <w:pStyle w:val="7"/>
              <w:spacing w:before="5"/>
              <w:rPr>
                <w:rFonts w:ascii="方正小标宋简体"/>
                <w:sz w:val="19"/>
              </w:rPr>
            </w:pPr>
          </w:p>
          <w:p>
            <w:pPr>
              <w:pStyle w:val="7"/>
              <w:spacing w:line="242" w:lineRule="auto"/>
              <w:ind w:left="14" w:right="4" w:firstLine="240"/>
              <w:rPr>
                <w:b/>
                <w:sz w:val="24"/>
              </w:rPr>
            </w:pPr>
            <w:r>
              <w:rPr>
                <w:b/>
                <w:spacing w:val="-27"/>
                <w:sz w:val="24"/>
              </w:rPr>
              <w:t>公开内容</w:t>
            </w:r>
            <w:r>
              <w:rPr>
                <w:b/>
                <w:sz w:val="24"/>
              </w:rPr>
              <w:t>（</w:t>
            </w:r>
            <w:r>
              <w:rPr>
                <w:b/>
                <w:spacing w:val="-17"/>
                <w:sz w:val="24"/>
              </w:rPr>
              <w:t>要</w:t>
            </w:r>
            <w:r>
              <w:rPr>
                <w:b/>
                <w:sz w:val="24"/>
              </w:rPr>
              <w:t>素）</w:t>
            </w:r>
          </w:p>
        </w:tc>
        <w:tc>
          <w:tcPr>
            <w:tcW w:w="2820" w:type="dxa"/>
            <w:vMerge w:val="restart"/>
          </w:tcPr>
          <w:p>
            <w:pPr>
              <w:pStyle w:val="7"/>
              <w:rPr>
                <w:rFonts w:ascii="方正小标宋简体"/>
                <w:sz w:val="24"/>
              </w:rPr>
            </w:pPr>
          </w:p>
          <w:p>
            <w:pPr>
              <w:pStyle w:val="7"/>
              <w:spacing w:before="16"/>
              <w:rPr>
                <w:rFonts w:ascii="方正小标宋简体"/>
                <w:sz w:val="12"/>
              </w:rPr>
            </w:pPr>
          </w:p>
          <w:p>
            <w:pPr>
              <w:pStyle w:val="7"/>
              <w:spacing w:before="1"/>
              <w:ind w:left="929"/>
              <w:rPr>
                <w:b/>
                <w:sz w:val="24"/>
              </w:rPr>
            </w:pPr>
            <w:r>
              <w:rPr>
                <w:b/>
                <w:sz w:val="24"/>
              </w:rPr>
              <w:t>公开依据</w:t>
            </w:r>
          </w:p>
        </w:tc>
        <w:tc>
          <w:tcPr>
            <w:tcW w:w="1112" w:type="dxa"/>
            <w:vMerge w:val="restart"/>
          </w:tcPr>
          <w:p>
            <w:pPr>
              <w:pStyle w:val="7"/>
              <w:spacing w:before="2"/>
              <w:rPr>
                <w:rFonts w:ascii="方正小标宋简体"/>
                <w:sz w:val="28"/>
              </w:rPr>
            </w:pPr>
          </w:p>
          <w:p>
            <w:pPr>
              <w:pStyle w:val="7"/>
              <w:tabs>
                <w:tab w:val="left" w:pos="797"/>
              </w:tabs>
              <w:spacing w:line="242" w:lineRule="auto"/>
              <w:ind w:left="434" w:right="62" w:hanging="360"/>
              <w:rPr>
                <w:b/>
                <w:sz w:val="24"/>
              </w:rPr>
            </w:pPr>
            <w:r>
              <w:rPr>
                <w:b/>
                <w:sz w:val="24"/>
              </w:rPr>
              <w:t>公开</w:t>
            </w:r>
            <w:r>
              <w:rPr>
                <w:b/>
                <w:sz w:val="24"/>
              </w:rPr>
              <w:tab/>
            </w:r>
            <w:r>
              <w:rPr>
                <w:b/>
                <w:spacing w:val="-17"/>
                <w:sz w:val="24"/>
              </w:rPr>
              <w:t>时</w:t>
            </w:r>
            <w:r>
              <w:rPr>
                <w:b/>
                <w:sz w:val="24"/>
              </w:rPr>
              <w:t>限</w:t>
            </w:r>
          </w:p>
        </w:tc>
        <w:tc>
          <w:tcPr>
            <w:tcW w:w="868" w:type="dxa"/>
            <w:vMerge w:val="restart"/>
          </w:tcPr>
          <w:p>
            <w:pPr>
              <w:pStyle w:val="7"/>
              <w:spacing w:before="2"/>
              <w:rPr>
                <w:rFonts w:ascii="方正小标宋简体"/>
                <w:sz w:val="28"/>
              </w:rPr>
            </w:pPr>
          </w:p>
          <w:p>
            <w:pPr>
              <w:pStyle w:val="7"/>
              <w:spacing w:line="242" w:lineRule="auto"/>
              <w:ind w:left="313" w:right="59" w:hanging="240"/>
              <w:rPr>
                <w:b/>
                <w:sz w:val="24"/>
              </w:rPr>
            </w:pPr>
            <w:r>
              <w:rPr>
                <w:b/>
                <w:sz w:val="24"/>
              </w:rPr>
              <w:t>公开主体</w:t>
            </w:r>
          </w:p>
        </w:tc>
        <w:tc>
          <w:tcPr>
            <w:tcW w:w="1230" w:type="dxa"/>
            <w:vMerge w:val="restart"/>
          </w:tcPr>
          <w:p>
            <w:pPr>
              <w:pStyle w:val="7"/>
              <w:spacing w:before="2"/>
              <w:rPr>
                <w:rFonts w:ascii="方正小标宋简体"/>
                <w:sz w:val="28"/>
              </w:rPr>
            </w:pPr>
          </w:p>
          <w:p>
            <w:pPr>
              <w:pStyle w:val="7"/>
              <w:spacing w:line="242" w:lineRule="auto"/>
              <w:ind w:left="254" w:right="120" w:hanging="120"/>
              <w:rPr>
                <w:b/>
                <w:sz w:val="24"/>
              </w:rPr>
            </w:pPr>
            <w:r>
              <w:rPr>
                <w:b/>
                <w:sz w:val="24"/>
              </w:rPr>
              <w:t>公开渠道和载体</w:t>
            </w:r>
          </w:p>
        </w:tc>
        <w:tc>
          <w:tcPr>
            <w:tcW w:w="1590" w:type="dxa"/>
            <w:gridSpan w:val="2"/>
          </w:tcPr>
          <w:p>
            <w:pPr>
              <w:pStyle w:val="7"/>
              <w:spacing w:before="174"/>
              <w:ind w:left="313"/>
              <w:rPr>
                <w:b/>
                <w:sz w:val="24"/>
              </w:rPr>
            </w:pPr>
            <w:r>
              <w:rPr>
                <w:b/>
                <w:sz w:val="24"/>
              </w:rPr>
              <w:t>公开对象</w:t>
            </w:r>
          </w:p>
        </w:tc>
        <w:tc>
          <w:tcPr>
            <w:tcW w:w="1170" w:type="dxa"/>
            <w:gridSpan w:val="2"/>
          </w:tcPr>
          <w:p>
            <w:pPr>
              <w:pStyle w:val="7"/>
              <w:spacing w:before="174"/>
              <w:ind w:left="103"/>
              <w:rPr>
                <w:b/>
                <w:sz w:val="24"/>
              </w:rPr>
            </w:pPr>
            <w:r>
              <w:rPr>
                <w:b/>
                <w:sz w:val="24"/>
              </w:rPr>
              <w:t>公开方式</w:t>
            </w:r>
          </w:p>
        </w:tc>
        <w:tc>
          <w:tcPr>
            <w:tcW w:w="960" w:type="dxa"/>
            <w:gridSpan w:val="2"/>
          </w:tcPr>
          <w:p>
            <w:pPr>
              <w:pStyle w:val="7"/>
              <w:spacing w:before="15" w:line="310" w:lineRule="atLeast"/>
              <w:ind w:left="359" w:right="106" w:hanging="240"/>
              <w:rPr>
                <w:b/>
                <w:sz w:val="24"/>
              </w:rPr>
            </w:pPr>
            <w:r>
              <w:rPr>
                <w:b/>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1" w:hRule="atLeast"/>
        </w:trPr>
        <w:tc>
          <w:tcPr>
            <w:tcW w:w="418" w:type="dxa"/>
            <w:vMerge w:val="continue"/>
            <w:tcBorders>
              <w:top w:val="nil"/>
            </w:tcBorders>
          </w:tcPr>
          <w:p>
            <w:pPr>
              <w:rPr>
                <w:sz w:val="2"/>
                <w:szCs w:val="2"/>
              </w:rPr>
            </w:pPr>
          </w:p>
        </w:tc>
        <w:tc>
          <w:tcPr>
            <w:tcW w:w="540" w:type="dxa"/>
          </w:tcPr>
          <w:p>
            <w:pPr>
              <w:pStyle w:val="7"/>
              <w:spacing w:before="188" w:line="266" w:lineRule="auto"/>
              <w:ind w:left="50" w:right="35"/>
              <w:rPr>
                <w:b/>
                <w:sz w:val="22"/>
              </w:rPr>
            </w:pPr>
            <w:r>
              <w:rPr>
                <w:b/>
                <w:sz w:val="22"/>
              </w:rPr>
              <w:t>一级事项</w:t>
            </w:r>
          </w:p>
        </w:tc>
        <w:tc>
          <w:tcPr>
            <w:tcW w:w="555" w:type="dxa"/>
          </w:tcPr>
          <w:p>
            <w:pPr>
              <w:pStyle w:val="7"/>
              <w:spacing w:before="188" w:line="266" w:lineRule="auto"/>
              <w:ind w:left="55" w:right="45"/>
              <w:rPr>
                <w:b/>
                <w:sz w:val="22"/>
              </w:rPr>
            </w:pPr>
            <w:r>
              <w:rPr>
                <w:b/>
                <w:sz w:val="22"/>
              </w:rPr>
              <w:t>二级事项</w:t>
            </w:r>
          </w:p>
        </w:tc>
        <w:tc>
          <w:tcPr>
            <w:tcW w:w="1605" w:type="dxa"/>
            <w:vMerge w:val="continue"/>
            <w:tcBorders>
              <w:top w:val="nil"/>
            </w:tcBorders>
          </w:tcPr>
          <w:p>
            <w:pPr>
              <w:rPr>
                <w:sz w:val="2"/>
                <w:szCs w:val="2"/>
              </w:rPr>
            </w:pP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tcPr>
          <w:p>
            <w:pPr>
              <w:pStyle w:val="7"/>
              <w:spacing w:before="7"/>
              <w:rPr>
                <w:rFonts w:ascii="方正小标宋简体"/>
                <w:sz w:val="19"/>
              </w:rPr>
            </w:pPr>
          </w:p>
          <w:p>
            <w:pPr>
              <w:pStyle w:val="7"/>
              <w:spacing w:before="1"/>
              <w:ind w:left="38" w:right="28"/>
              <w:jc w:val="center"/>
              <w:rPr>
                <w:b/>
                <w:sz w:val="22"/>
              </w:rPr>
            </w:pPr>
            <w:r>
              <w:rPr>
                <w:b/>
                <w:sz w:val="22"/>
              </w:rPr>
              <w:t>全社会</w:t>
            </w:r>
          </w:p>
        </w:tc>
        <w:tc>
          <w:tcPr>
            <w:tcW w:w="810" w:type="dxa"/>
          </w:tcPr>
          <w:p>
            <w:pPr>
              <w:pStyle w:val="7"/>
              <w:spacing w:before="188" w:line="266" w:lineRule="auto"/>
              <w:ind w:left="294" w:right="61" w:hanging="221"/>
              <w:rPr>
                <w:b/>
                <w:sz w:val="22"/>
              </w:rPr>
            </w:pPr>
            <w:r>
              <w:rPr>
                <w:b/>
                <w:sz w:val="22"/>
              </w:rPr>
              <w:t>特定群体</w:t>
            </w:r>
          </w:p>
        </w:tc>
        <w:tc>
          <w:tcPr>
            <w:tcW w:w="555" w:type="dxa"/>
          </w:tcPr>
          <w:p>
            <w:pPr>
              <w:pStyle w:val="7"/>
              <w:spacing w:before="7"/>
              <w:rPr>
                <w:rFonts w:ascii="方正小标宋简体"/>
                <w:sz w:val="19"/>
              </w:rPr>
            </w:pPr>
          </w:p>
          <w:p>
            <w:pPr>
              <w:pStyle w:val="7"/>
              <w:spacing w:before="1"/>
              <w:ind w:left="35" w:right="28"/>
              <w:jc w:val="center"/>
              <w:rPr>
                <w:b/>
                <w:sz w:val="22"/>
              </w:rPr>
            </w:pPr>
            <w:r>
              <w:rPr>
                <w:b/>
                <w:sz w:val="22"/>
              </w:rPr>
              <w:t>主动</w:t>
            </w:r>
          </w:p>
        </w:tc>
        <w:tc>
          <w:tcPr>
            <w:tcW w:w="615" w:type="dxa"/>
          </w:tcPr>
          <w:p>
            <w:pPr>
              <w:pStyle w:val="7"/>
              <w:spacing w:before="188" w:line="266" w:lineRule="auto"/>
              <w:ind w:left="196" w:right="75" w:hanging="111"/>
              <w:rPr>
                <w:b/>
                <w:sz w:val="22"/>
              </w:rPr>
            </w:pPr>
            <w:r>
              <w:rPr>
                <w:b/>
                <w:sz w:val="22"/>
              </w:rPr>
              <w:t>依申请</w:t>
            </w:r>
          </w:p>
        </w:tc>
        <w:tc>
          <w:tcPr>
            <w:tcW w:w="480" w:type="dxa"/>
          </w:tcPr>
          <w:p>
            <w:pPr>
              <w:pStyle w:val="7"/>
              <w:spacing w:before="7"/>
              <w:rPr>
                <w:rFonts w:ascii="方正小标宋简体"/>
                <w:sz w:val="19"/>
              </w:rPr>
            </w:pPr>
          </w:p>
          <w:p>
            <w:pPr>
              <w:pStyle w:val="7"/>
              <w:spacing w:before="1"/>
              <w:ind w:left="20"/>
              <w:rPr>
                <w:b/>
                <w:sz w:val="22"/>
              </w:rPr>
            </w:pPr>
            <w:r>
              <w:rPr>
                <w:b/>
                <w:sz w:val="22"/>
              </w:rPr>
              <w:t>市级</w:t>
            </w:r>
          </w:p>
        </w:tc>
        <w:tc>
          <w:tcPr>
            <w:tcW w:w="480" w:type="dxa"/>
          </w:tcPr>
          <w:p>
            <w:pPr>
              <w:pStyle w:val="7"/>
              <w:spacing w:before="32"/>
              <w:ind w:left="128"/>
              <w:rPr>
                <w:b/>
                <w:sz w:val="22"/>
              </w:rPr>
            </w:pPr>
            <w:r>
              <w:rPr>
                <w:b/>
                <w:w w:val="100"/>
                <w:sz w:val="22"/>
              </w:rPr>
              <w:t>县</w:t>
            </w:r>
          </w:p>
          <w:p>
            <w:pPr>
              <w:pStyle w:val="7"/>
              <w:spacing w:before="30"/>
              <w:ind w:left="20"/>
              <w:rPr>
                <w:b/>
                <w:sz w:val="22"/>
              </w:rPr>
            </w:pPr>
            <w:r>
              <w:rPr>
                <w:b/>
                <w:spacing w:val="-1"/>
                <w:sz w:val="22"/>
              </w:rPr>
              <w:t>（</w:t>
            </w:r>
            <w:r>
              <w:rPr>
                <w:b/>
                <w:spacing w:val="-11"/>
                <w:sz w:val="22"/>
              </w:rPr>
              <w:t>区</w:t>
            </w:r>
          </w:p>
          <w:p>
            <w:pPr>
              <w:pStyle w:val="7"/>
              <w:spacing w:before="30" w:line="275" w:lineRule="exact"/>
              <w:ind w:left="20"/>
              <w:rPr>
                <w:b/>
                <w:sz w:val="22"/>
              </w:rPr>
            </w:pPr>
            <w:r>
              <w:rPr>
                <w:b/>
                <w:spacing w:val="-1"/>
                <w:sz w:val="22"/>
              </w:rPr>
              <w:t>）</w:t>
            </w:r>
            <w:r>
              <w:rPr>
                <w:b/>
                <w:spacing w:val="-11"/>
                <w:sz w:val="22"/>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3" w:hRule="atLeast"/>
        </w:trPr>
        <w:tc>
          <w:tcPr>
            <w:tcW w:w="418" w:type="dxa"/>
          </w:tcPr>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spacing w:before="13"/>
              <w:rPr>
                <w:rFonts w:ascii="方正小标宋简体"/>
                <w:sz w:val="30"/>
              </w:rPr>
            </w:pPr>
          </w:p>
          <w:p>
            <w:pPr>
              <w:pStyle w:val="7"/>
              <w:ind w:left="11"/>
              <w:jc w:val="center"/>
              <w:rPr>
                <w:sz w:val="24"/>
              </w:rPr>
            </w:pPr>
            <w:r>
              <w:rPr>
                <w:sz w:val="24"/>
              </w:rPr>
              <w:t>1</w:t>
            </w:r>
          </w:p>
        </w:tc>
        <w:tc>
          <w:tcPr>
            <w:tcW w:w="540" w:type="dxa"/>
          </w:tcPr>
          <w:p>
            <w:pPr>
              <w:pStyle w:val="7"/>
              <w:rPr>
                <w:rFonts w:ascii="方正小标宋简体"/>
                <w:sz w:val="22"/>
              </w:rPr>
            </w:pPr>
          </w:p>
          <w:p>
            <w:pPr>
              <w:pStyle w:val="7"/>
              <w:rPr>
                <w:rFonts w:ascii="方正小标宋简体"/>
                <w:sz w:val="22"/>
              </w:rPr>
            </w:pPr>
          </w:p>
          <w:p>
            <w:pPr>
              <w:pStyle w:val="7"/>
              <w:rPr>
                <w:rFonts w:ascii="方正小标宋简体"/>
                <w:sz w:val="22"/>
              </w:rPr>
            </w:pPr>
          </w:p>
          <w:p>
            <w:pPr>
              <w:pStyle w:val="7"/>
              <w:rPr>
                <w:rFonts w:ascii="方正小标宋简体"/>
                <w:sz w:val="22"/>
              </w:rPr>
            </w:pPr>
          </w:p>
          <w:p>
            <w:pPr>
              <w:pStyle w:val="7"/>
              <w:rPr>
                <w:rFonts w:ascii="方正小标宋简体"/>
                <w:sz w:val="22"/>
              </w:rPr>
            </w:pPr>
          </w:p>
          <w:p>
            <w:pPr>
              <w:pStyle w:val="7"/>
              <w:spacing w:before="12"/>
              <w:rPr>
                <w:rFonts w:ascii="方正小标宋简体"/>
                <w:sz w:val="32"/>
              </w:rPr>
            </w:pPr>
          </w:p>
          <w:p>
            <w:pPr>
              <w:pStyle w:val="7"/>
              <w:spacing w:line="266" w:lineRule="auto"/>
              <w:ind w:left="50" w:right="35"/>
              <w:rPr>
                <w:sz w:val="22"/>
              </w:rPr>
            </w:pPr>
            <w:r>
              <w:rPr>
                <w:sz w:val="22"/>
              </w:rPr>
              <w:t>法规政策</w:t>
            </w:r>
          </w:p>
        </w:tc>
        <w:tc>
          <w:tcPr>
            <w:tcW w:w="555" w:type="dxa"/>
          </w:tcPr>
          <w:p>
            <w:pPr>
              <w:pStyle w:val="7"/>
              <w:rPr>
                <w:rFonts w:ascii="方正小标宋简体"/>
                <w:sz w:val="22"/>
              </w:rPr>
            </w:pPr>
          </w:p>
          <w:p>
            <w:pPr>
              <w:pStyle w:val="7"/>
              <w:rPr>
                <w:rFonts w:ascii="方正小标宋简体"/>
                <w:sz w:val="22"/>
              </w:rPr>
            </w:pPr>
          </w:p>
          <w:p>
            <w:pPr>
              <w:pStyle w:val="7"/>
              <w:rPr>
                <w:rFonts w:ascii="方正小标宋简体"/>
                <w:sz w:val="22"/>
              </w:rPr>
            </w:pPr>
          </w:p>
          <w:p>
            <w:pPr>
              <w:pStyle w:val="7"/>
              <w:rPr>
                <w:rFonts w:ascii="方正小标宋简体"/>
                <w:sz w:val="22"/>
              </w:rPr>
            </w:pPr>
          </w:p>
          <w:p>
            <w:pPr>
              <w:pStyle w:val="7"/>
              <w:rPr>
                <w:rFonts w:ascii="方正小标宋简体"/>
                <w:sz w:val="22"/>
              </w:rPr>
            </w:pPr>
          </w:p>
          <w:p>
            <w:pPr>
              <w:pStyle w:val="7"/>
              <w:spacing w:before="12"/>
              <w:rPr>
                <w:rFonts w:ascii="方正小标宋简体"/>
                <w:sz w:val="32"/>
              </w:rPr>
            </w:pPr>
          </w:p>
          <w:p>
            <w:pPr>
              <w:pStyle w:val="7"/>
              <w:spacing w:line="266" w:lineRule="auto"/>
              <w:ind w:left="55" w:right="45"/>
              <w:rPr>
                <w:sz w:val="22"/>
              </w:rPr>
            </w:pPr>
            <w:r>
              <w:rPr>
                <w:sz w:val="22"/>
              </w:rPr>
              <w:t>法律法规</w:t>
            </w:r>
          </w:p>
        </w:tc>
        <w:tc>
          <w:tcPr>
            <w:tcW w:w="1605" w:type="dxa"/>
          </w:tcPr>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spacing w:before="12"/>
              <w:rPr>
                <w:rFonts w:ascii="方正小标宋简体"/>
                <w:sz w:val="34"/>
              </w:rPr>
            </w:pPr>
          </w:p>
          <w:p>
            <w:pPr>
              <w:pStyle w:val="7"/>
              <w:numPr>
                <w:ilvl w:val="0"/>
                <w:numId w:val="1"/>
              </w:numPr>
              <w:tabs>
                <w:tab w:val="left" w:pos="256"/>
              </w:tabs>
              <w:spacing w:before="0" w:after="0" w:line="240" w:lineRule="auto"/>
              <w:ind w:left="255" w:right="0" w:hanging="242"/>
              <w:jc w:val="left"/>
              <w:rPr>
                <w:sz w:val="24"/>
              </w:rPr>
            </w:pPr>
            <w:r>
              <w:rPr>
                <w:sz w:val="24"/>
              </w:rPr>
              <w:t>文件名称</w:t>
            </w:r>
          </w:p>
          <w:p>
            <w:pPr>
              <w:pStyle w:val="7"/>
              <w:numPr>
                <w:ilvl w:val="0"/>
                <w:numId w:val="1"/>
              </w:numPr>
              <w:tabs>
                <w:tab w:val="left" w:pos="256"/>
              </w:tabs>
              <w:spacing w:before="4" w:after="0" w:line="240" w:lineRule="auto"/>
              <w:ind w:left="255" w:right="0" w:hanging="242"/>
              <w:jc w:val="left"/>
              <w:rPr>
                <w:sz w:val="24"/>
              </w:rPr>
            </w:pPr>
            <w:r>
              <w:rPr>
                <w:sz w:val="24"/>
              </w:rPr>
              <w:t>文号</w:t>
            </w:r>
          </w:p>
          <w:p>
            <w:pPr>
              <w:pStyle w:val="7"/>
              <w:numPr>
                <w:ilvl w:val="0"/>
                <w:numId w:val="1"/>
              </w:numPr>
              <w:tabs>
                <w:tab w:val="left" w:pos="256"/>
              </w:tabs>
              <w:spacing w:before="5" w:after="0" w:line="240" w:lineRule="auto"/>
              <w:ind w:left="255" w:right="0" w:hanging="242"/>
              <w:jc w:val="left"/>
              <w:rPr>
                <w:sz w:val="24"/>
              </w:rPr>
            </w:pPr>
            <w:r>
              <w:rPr>
                <w:sz w:val="24"/>
              </w:rPr>
              <w:t>发布部门</w:t>
            </w:r>
          </w:p>
          <w:p>
            <w:pPr>
              <w:pStyle w:val="7"/>
              <w:numPr>
                <w:ilvl w:val="0"/>
                <w:numId w:val="1"/>
              </w:numPr>
              <w:tabs>
                <w:tab w:val="left" w:pos="256"/>
              </w:tabs>
              <w:spacing w:before="4" w:after="0" w:line="240" w:lineRule="auto"/>
              <w:ind w:left="255" w:right="0" w:hanging="242"/>
              <w:jc w:val="left"/>
              <w:rPr>
                <w:sz w:val="24"/>
              </w:rPr>
            </w:pPr>
            <w:r>
              <w:rPr>
                <w:sz w:val="24"/>
              </w:rPr>
              <w:t>发布日期</w:t>
            </w:r>
          </w:p>
          <w:p>
            <w:pPr>
              <w:pStyle w:val="7"/>
              <w:numPr>
                <w:ilvl w:val="0"/>
                <w:numId w:val="1"/>
              </w:numPr>
              <w:tabs>
                <w:tab w:val="left" w:pos="256"/>
              </w:tabs>
              <w:spacing w:before="5" w:after="0" w:line="240" w:lineRule="auto"/>
              <w:ind w:left="255" w:right="0" w:hanging="242"/>
              <w:jc w:val="left"/>
              <w:rPr>
                <w:sz w:val="24"/>
              </w:rPr>
            </w:pPr>
            <w:r>
              <w:rPr>
                <w:sz w:val="24"/>
              </w:rPr>
              <w:t>实施日期</w:t>
            </w:r>
          </w:p>
          <w:p>
            <w:pPr>
              <w:pStyle w:val="7"/>
              <w:numPr>
                <w:ilvl w:val="0"/>
                <w:numId w:val="1"/>
              </w:numPr>
              <w:tabs>
                <w:tab w:val="left" w:pos="256"/>
              </w:tabs>
              <w:spacing w:before="4" w:after="0" w:line="240" w:lineRule="auto"/>
              <w:ind w:left="255" w:right="0" w:hanging="242"/>
              <w:jc w:val="left"/>
              <w:rPr>
                <w:sz w:val="24"/>
              </w:rPr>
            </w:pPr>
            <w:r>
              <w:rPr>
                <w:sz w:val="24"/>
              </w:rPr>
              <w:t>正文</w:t>
            </w:r>
          </w:p>
        </w:tc>
        <w:tc>
          <w:tcPr>
            <w:tcW w:w="2820" w:type="dxa"/>
          </w:tcPr>
          <w:p>
            <w:pPr>
              <w:pStyle w:val="7"/>
              <w:spacing w:before="172" w:line="242" w:lineRule="auto"/>
              <w:ind w:left="14" w:right="153"/>
              <w:jc w:val="both"/>
              <w:rPr>
                <w:sz w:val="24"/>
              </w:rPr>
            </w:pPr>
            <w:r>
              <w:rPr>
                <w:sz w:val="24"/>
              </w:rPr>
              <w:t>《已购公有住房和经济适用住房上市出售管理暂行办法》</w:t>
            </w:r>
          </w:p>
          <w:p>
            <w:pPr>
              <w:pStyle w:val="7"/>
              <w:spacing w:before="4"/>
              <w:ind w:left="14"/>
              <w:rPr>
                <w:sz w:val="24"/>
              </w:rPr>
            </w:pPr>
            <w:r>
              <w:rPr>
                <w:sz w:val="24"/>
              </w:rPr>
              <w:t>《廉租住房保障办法》</w:t>
            </w:r>
          </w:p>
          <w:p>
            <w:pPr>
              <w:pStyle w:val="7"/>
              <w:spacing w:before="4"/>
              <w:ind w:left="14"/>
              <w:rPr>
                <w:sz w:val="24"/>
              </w:rPr>
            </w:pPr>
            <w:r>
              <w:rPr>
                <w:sz w:val="24"/>
              </w:rPr>
              <w:t>《经济适用住房管理办法</w:t>
            </w:r>
          </w:p>
          <w:p>
            <w:pPr>
              <w:pStyle w:val="7"/>
              <w:spacing w:before="5"/>
              <w:ind w:left="14"/>
              <w:rPr>
                <w:sz w:val="24"/>
              </w:rPr>
            </w:pPr>
            <w:r>
              <w:rPr>
                <w:sz w:val="24"/>
              </w:rPr>
              <w:t>《公共租赁住房管理办法</w:t>
            </w:r>
          </w:p>
          <w:p>
            <w:pPr>
              <w:pStyle w:val="7"/>
              <w:spacing w:before="4" w:line="242" w:lineRule="auto"/>
              <w:ind w:left="14" w:right="33"/>
              <w:rPr>
                <w:sz w:val="24"/>
              </w:rPr>
            </w:pPr>
            <w:r>
              <w:rPr>
                <w:sz w:val="24"/>
              </w:rPr>
              <w:t>《住房城乡建设部 财政部国家发改委关于公共租赁住房和廉租住房并轨运行的通知》</w:t>
            </w:r>
          </w:p>
          <w:p>
            <w:pPr>
              <w:pStyle w:val="7"/>
              <w:spacing w:before="6" w:line="242" w:lineRule="auto"/>
              <w:ind w:left="14" w:right="4"/>
              <w:rPr>
                <w:sz w:val="24"/>
              </w:rPr>
            </w:pPr>
            <w:r>
              <w:rPr>
                <w:sz w:val="24"/>
              </w:rPr>
              <w:t>《中共中央办公厅国务院</w:t>
            </w:r>
            <w:r>
              <w:rPr>
                <w:spacing w:val="-11"/>
                <w:sz w:val="24"/>
              </w:rPr>
              <w:t>办公厅印发〈关于全面推进政务公开工作的意见〉的通</w:t>
            </w:r>
            <w:r>
              <w:rPr>
                <w:sz w:val="24"/>
              </w:rPr>
              <w:t>知》</w:t>
            </w:r>
          </w:p>
          <w:p>
            <w:pPr>
              <w:pStyle w:val="7"/>
              <w:spacing w:before="6" w:line="242" w:lineRule="auto"/>
              <w:ind w:left="14" w:right="4"/>
              <w:rPr>
                <w:sz w:val="24"/>
              </w:rPr>
            </w:pPr>
            <w:r>
              <w:rPr>
                <w:spacing w:val="-11"/>
                <w:sz w:val="24"/>
              </w:rPr>
              <w:t>《国务院办公厅印发〈关于</w:t>
            </w:r>
            <w:r>
              <w:rPr>
                <w:sz w:val="24"/>
              </w:rPr>
              <w:t>全面推进政务公开工作的意见〉实施细则的通知》</w:t>
            </w:r>
          </w:p>
        </w:tc>
        <w:tc>
          <w:tcPr>
            <w:tcW w:w="1112" w:type="dxa"/>
          </w:tcPr>
          <w:p>
            <w:pPr>
              <w:pStyle w:val="7"/>
              <w:rPr>
                <w:rFonts w:ascii="方正小标宋简体"/>
                <w:sz w:val="24"/>
              </w:rPr>
            </w:pPr>
          </w:p>
          <w:p>
            <w:pPr>
              <w:pStyle w:val="7"/>
              <w:rPr>
                <w:rFonts w:ascii="方正小标宋简体"/>
                <w:sz w:val="24"/>
              </w:rPr>
            </w:pPr>
          </w:p>
          <w:p>
            <w:pPr>
              <w:pStyle w:val="7"/>
              <w:spacing w:before="4"/>
              <w:rPr>
                <w:rFonts w:ascii="方正小标宋简体"/>
                <w:sz w:val="32"/>
              </w:rPr>
            </w:pPr>
          </w:p>
          <w:p>
            <w:pPr>
              <w:pStyle w:val="7"/>
              <w:ind w:left="-166"/>
              <w:rPr>
                <w:sz w:val="24"/>
              </w:rPr>
            </w:pPr>
            <w:r>
              <w:rPr>
                <w:sz w:val="24"/>
              </w:rPr>
              <w:t>》</w:t>
            </w:r>
          </w:p>
          <w:p>
            <w:pPr>
              <w:pStyle w:val="7"/>
              <w:spacing w:before="5"/>
              <w:ind w:left="-166"/>
              <w:rPr>
                <w:sz w:val="24"/>
              </w:rPr>
            </w:pPr>
            <w:r>
              <w:rPr>
                <w:sz w:val="24"/>
              </w:rPr>
              <w:t>》</w:t>
            </w:r>
          </w:p>
          <w:p>
            <w:pPr>
              <w:pStyle w:val="7"/>
              <w:spacing w:before="160"/>
              <w:ind w:left="14"/>
              <w:rPr>
                <w:sz w:val="24"/>
              </w:rPr>
            </w:pPr>
            <w:r>
              <w:rPr>
                <w:sz w:val="24"/>
              </w:rPr>
              <w:t>信息获取</w:t>
            </w:r>
          </w:p>
          <w:p>
            <w:pPr>
              <w:pStyle w:val="7"/>
              <w:spacing w:before="5" w:line="242" w:lineRule="auto"/>
              <w:ind w:left="14" w:right="65"/>
              <w:jc w:val="both"/>
              <w:rPr>
                <w:sz w:val="24"/>
              </w:rPr>
            </w:pPr>
            <w:r>
              <w:rPr>
                <w:sz w:val="24"/>
              </w:rPr>
              <w:t>（形成变更）20</w:t>
            </w:r>
            <w:r>
              <w:rPr>
                <w:spacing w:val="-39"/>
                <w:sz w:val="24"/>
              </w:rPr>
              <w:t xml:space="preserve"> 个</w:t>
            </w:r>
            <w:r>
              <w:rPr>
                <w:sz w:val="24"/>
              </w:rPr>
              <w:t>工作日内</w:t>
            </w:r>
          </w:p>
        </w:tc>
        <w:tc>
          <w:tcPr>
            <w:tcW w:w="868" w:type="dxa"/>
          </w:tcPr>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spacing w:before="9"/>
              <w:rPr>
                <w:rFonts w:ascii="方正小标宋简体"/>
                <w:sz w:val="19"/>
              </w:rPr>
            </w:pPr>
          </w:p>
          <w:p>
            <w:pPr>
              <w:pStyle w:val="7"/>
              <w:spacing w:line="242" w:lineRule="auto"/>
              <w:ind w:left="13" w:right="122"/>
              <w:jc w:val="both"/>
              <w:rPr>
                <w:sz w:val="24"/>
              </w:rPr>
            </w:pPr>
            <w:r>
              <w:rPr>
                <w:sz w:val="24"/>
              </w:rPr>
              <w:t>人民政府住房保障行政主管部门</w:t>
            </w:r>
          </w:p>
        </w:tc>
        <w:tc>
          <w:tcPr>
            <w:tcW w:w="1230" w:type="dxa"/>
          </w:tcPr>
          <w:p>
            <w:pPr>
              <w:pStyle w:val="7"/>
              <w:numPr>
                <w:ilvl w:val="0"/>
                <w:numId w:val="2"/>
              </w:numPr>
              <w:tabs>
                <w:tab w:val="left" w:pos="256"/>
              </w:tabs>
              <w:spacing w:before="172" w:after="0" w:line="240" w:lineRule="auto"/>
              <w:ind w:left="255" w:right="0" w:hanging="242"/>
              <w:jc w:val="left"/>
              <w:rPr>
                <w:sz w:val="24"/>
              </w:rPr>
            </w:pPr>
            <w:r>
              <w:rPr>
                <w:spacing w:val="-4"/>
                <w:sz w:val="24"/>
              </w:rPr>
              <w:t>政府网站</w:t>
            </w:r>
          </w:p>
          <w:p>
            <w:pPr>
              <w:pStyle w:val="7"/>
              <w:spacing w:before="4"/>
              <w:ind w:left="14"/>
              <w:rPr>
                <w:sz w:val="24"/>
              </w:rPr>
            </w:pPr>
            <w:r>
              <w:rPr>
                <w:spacing w:val="-3"/>
                <w:sz w:val="24"/>
              </w:rPr>
              <w:t>□政府公报</w:t>
            </w:r>
          </w:p>
          <w:p>
            <w:pPr>
              <w:pStyle w:val="7"/>
              <w:numPr>
                <w:ilvl w:val="0"/>
                <w:numId w:val="2"/>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 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p>
            <w:pPr>
              <w:pStyle w:val="7"/>
              <w:numPr>
                <w:ilvl w:val="0"/>
                <w:numId w:val="2"/>
              </w:numPr>
              <w:tabs>
                <w:tab w:val="left" w:pos="256"/>
              </w:tabs>
              <w:spacing w:before="4" w:after="0" w:line="242" w:lineRule="auto"/>
              <w:ind w:left="14" w:right="3" w:firstLine="0"/>
              <w:jc w:val="left"/>
              <w:rPr>
                <w:sz w:val="24"/>
              </w:rPr>
            </w:pPr>
            <w:r>
              <w:rPr>
                <w:spacing w:val="-5"/>
                <w:sz w:val="24"/>
              </w:rPr>
              <w:t>公开查阅</w:t>
            </w:r>
            <w:r>
              <w:rPr>
                <w:sz w:val="24"/>
              </w:rPr>
              <w:t>点</w:t>
            </w:r>
          </w:p>
          <w:p>
            <w:pPr>
              <w:pStyle w:val="7"/>
              <w:spacing w:before="3" w:line="242" w:lineRule="auto"/>
              <w:ind w:left="14" w:right="3"/>
              <w:rPr>
                <w:sz w:val="24"/>
              </w:rPr>
            </w:pPr>
            <w:r>
              <w:rPr>
                <w:sz w:val="24"/>
              </w:rPr>
              <w:t>□政务服务中心</w:t>
            </w:r>
          </w:p>
          <w:p>
            <w:pPr>
              <w:pStyle w:val="7"/>
              <w:spacing w:before="3"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2" w:line="242" w:lineRule="auto"/>
              <w:ind w:left="14" w:right="3"/>
              <w:rPr>
                <w:sz w:val="24"/>
              </w:rPr>
            </w:pPr>
            <w:r>
              <w:rPr>
                <w:sz w:val="24"/>
              </w:rPr>
              <w:t>□社区/企事业单位公</w:t>
            </w:r>
          </w:p>
        </w:tc>
        <w:tc>
          <w:tcPr>
            <w:tcW w:w="780" w:type="dxa"/>
          </w:tcPr>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spacing w:before="13"/>
              <w:rPr>
                <w:rFonts w:ascii="方正小标宋简体"/>
                <w:sz w:val="30"/>
              </w:rPr>
            </w:pPr>
          </w:p>
          <w:p>
            <w:pPr>
              <w:pStyle w:val="7"/>
              <w:ind w:left="10"/>
              <w:jc w:val="center"/>
              <w:rPr>
                <w:sz w:val="24"/>
              </w:rPr>
            </w:pPr>
            <w:r>
              <w:rPr>
                <w:sz w:val="24"/>
              </w:rPr>
              <w:t>√</w:t>
            </w:r>
          </w:p>
        </w:tc>
        <w:tc>
          <w:tcPr>
            <w:tcW w:w="810" w:type="dxa"/>
          </w:tcPr>
          <w:p>
            <w:pPr>
              <w:pStyle w:val="7"/>
              <w:rPr>
                <w:rFonts w:ascii="Times New Roman"/>
                <w:sz w:val="24"/>
              </w:rPr>
            </w:pPr>
          </w:p>
        </w:tc>
        <w:tc>
          <w:tcPr>
            <w:tcW w:w="555" w:type="dxa"/>
          </w:tcPr>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spacing w:before="13"/>
              <w:rPr>
                <w:rFonts w:ascii="方正小标宋简体"/>
                <w:sz w:val="30"/>
              </w:rPr>
            </w:pPr>
          </w:p>
          <w:p>
            <w:pPr>
              <w:pStyle w:val="7"/>
              <w:ind w:left="7"/>
              <w:jc w:val="center"/>
              <w:rPr>
                <w:sz w:val="24"/>
              </w:rPr>
            </w:pPr>
            <w:r>
              <w:rPr>
                <w:sz w:val="24"/>
              </w:rPr>
              <w:t>√</w:t>
            </w:r>
          </w:p>
        </w:tc>
        <w:tc>
          <w:tcPr>
            <w:tcW w:w="615" w:type="dxa"/>
          </w:tcPr>
          <w:p>
            <w:pPr>
              <w:pStyle w:val="7"/>
              <w:rPr>
                <w:rFonts w:ascii="Times New Roman"/>
                <w:sz w:val="24"/>
              </w:rPr>
            </w:pPr>
          </w:p>
        </w:tc>
        <w:tc>
          <w:tcPr>
            <w:tcW w:w="480" w:type="dxa"/>
          </w:tcPr>
          <w:p>
            <w:pPr>
              <w:pStyle w:val="7"/>
              <w:rPr>
                <w:rFonts w:ascii="Times New Roman"/>
                <w:sz w:val="24"/>
              </w:rPr>
            </w:pPr>
          </w:p>
        </w:tc>
        <w:tc>
          <w:tcPr>
            <w:tcW w:w="480" w:type="dxa"/>
          </w:tcPr>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rPr>
                <w:rFonts w:ascii="方正小标宋简体"/>
                <w:sz w:val="24"/>
              </w:rPr>
            </w:pPr>
          </w:p>
          <w:p>
            <w:pPr>
              <w:pStyle w:val="7"/>
              <w:spacing w:before="13"/>
              <w:rPr>
                <w:rFonts w:ascii="方正小标宋简体"/>
                <w:sz w:val="30"/>
              </w:rPr>
            </w:pPr>
          </w:p>
          <w:p>
            <w:pPr>
              <w:pStyle w:val="7"/>
              <w:ind w:left="119"/>
              <w:rPr>
                <w:sz w:val="24"/>
              </w:rPr>
            </w:pPr>
            <w:r>
              <w:rPr>
                <w:sz w:val="24"/>
              </w:rPr>
              <w:t>√</w:t>
            </w:r>
          </w:p>
        </w:tc>
      </w:tr>
    </w:tbl>
    <w:p>
      <w:pPr>
        <w:spacing w:after="0"/>
        <w:rPr>
          <w:sz w:val="24"/>
        </w:rPr>
        <w:sectPr>
          <w:type w:val="continuous"/>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6" w:hRule="atLeast"/>
        </w:trPr>
        <w:tc>
          <w:tcPr>
            <w:tcW w:w="418" w:type="dxa"/>
          </w:tcPr>
          <w:p>
            <w:pPr>
              <w:pStyle w:val="7"/>
              <w:rPr>
                <w:rFonts w:ascii="Times New Roman"/>
                <w:sz w:val="22"/>
              </w:rPr>
            </w:pPr>
          </w:p>
        </w:tc>
        <w:tc>
          <w:tcPr>
            <w:tcW w:w="540" w:type="dxa"/>
          </w:tcPr>
          <w:p>
            <w:pPr>
              <w:pStyle w:val="7"/>
              <w:rPr>
                <w:rFonts w:ascii="Times New Roman"/>
                <w:sz w:val="22"/>
              </w:rPr>
            </w:pPr>
          </w:p>
        </w:tc>
        <w:tc>
          <w:tcPr>
            <w:tcW w:w="555" w:type="dxa"/>
          </w:tcPr>
          <w:p>
            <w:pPr>
              <w:pStyle w:val="7"/>
              <w:rPr>
                <w:rFonts w:ascii="Times New Roman"/>
                <w:sz w:val="22"/>
              </w:rPr>
            </w:pPr>
          </w:p>
        </w:tc>
        <w:tc>
          <w:tcPr>
            <w:tcW w:w="1605" w:type="dxa"/>
          </w:tcPr>
          <w:p>
            <w:pPr>
              <w:pStyle w:val="7"/>
              <w:rPr>
                <w:rFonts w:ascii="Times New Roman"/>
                <w:sz w:val="22"/>
              </w:rPr>
            </w:pPr>
          </w:p>
        </w:tc>
        <w:tc>
          <w:tcPr>
            <w:tcW w:w="2820" w:type="dxa"/>
            <w:vMerge w:val="restart"/>
          </w:tcPr>
          <w:p>
            <w:pPr>
              <w:pStyle w:val="7"/>
              <w:spacing w:before="18" w:line="285" w:lineRule="exact"/>
              <w:ind w:left="14"/>
              <w:rPr>
                <w:sz w:val="24"/>
              </w:rPr>
            </w:pPr>
            <w:r>
              <w:rPr>
                <w:sz w:val="24"/>
              </w:rPr>
              <w:t>《住房和城乡建设部 财政</w:t>
            </w:r>
          </w:p>
          <w:p>
            <w:pPr>
              <w:pStyle w:val="7"/>
              <w:spacing w:line="282" w:lineRule="exact"/>
              <w:ind w:left="14"/>
              <w:rPr>
                <w:sz w:val="24"/>
              </w:rPr>
            </w:pPr>
            <w:r>
              <w:rPr>
                <w:sz w:val="24"/>
              </w:rPr>
              <w:t>部关于做好城镇住房保障</w:t>
            </w:r>
          </w:p>
          <w:p>
            <w:pPr>
              <w:pStyle w:val="7"/>
              <w:spacing w:line="282" w:lineRule="exact"/>
              <w:ind w:left="14"/>
              <w:rPr>
                <w:sz w:val="24"/>
              </w:rPr>
            </w:pPr>
            <w:r>
              <w:rPr>
                <w:sz w:val="24"/>
              </w:rPr>
              <w:t>家庭租赁补贴工作的指导</w:t>
            </w:r>
          </w:p>
          <w:p>
            <w:pPr>
              <w:pStyle w:val="7"/>
              <w:spacing w:line="282" w:lineRule="exact"/>
              <w:ind w:left="14"/>
              <w:rPr>
                <w:sz w:val="24"/>
              </w:rPr>
            </w:pPr>
            <w:r>
              <w:rPr>
                <w:sz w:val="24"/>
              </w:rPr>
              <w:t>意见》</w:t>
            </w:r>
          </w:p>
          <w:p>
            <w:pPr>
              <w:pStyle w:val="7"/>
              <w:spacing w:line="282" w:lineRule="exact"/>
              <w:ind w:left="14"/>
              <w:rPr>
                <w:sz w:val="24"/>
              </w:rPr>
            </w:pPr>
            <w:r>
              <w:rPr>
                <w:sz w:val="24"/>
              </w:rPr>
              <w:t>《国务院办公厅关于推进</w:t>
            </w:r>
          </w:p>
          <w:p>
            <w:pPr>
              <w:pStyle w:val="7"/>
              <w:spacing w:line="282" w:lineRule="exact"/>
              <w:ind w:left="14"/>
              <w:rPr>
                <w:sz w:val="24"/>
              </w:rPr>
            </w:pPr>
            <w:r>
              <w:rPr>
                <w:sz w:val="24"/>
              </w:rPr>
              <w:t>公共资源配置领域政府信</w:t>
            </w:r>
          </w:p>
          <w:p>
            <w:pPr>
              <w:pStyle w:val="7"/>
              <w:spacing w:line="282" w:lineRule="exact"/>
              <w:ind w:left="14"/>
              <w:rPr>
                <w:sz w:val="24"/>
              </w:rPr>
            </w:pPr>
            <w:r>
              <w:rPr>
                <w:sz w:val="24"/>
              </w:rPr>
              <w:t>息公开的意见》</w:t>
            </w:r>
          </w:p>
          <w:p>
            <w:pPr>
              <w:pStyle w:val="7"/>
              <w:spacing w:line="282" w:lineRule="exact"/>
              <w:ind w:left="14"/>
              <w:rPr>
                <w:sz w:val="24"/>
              </w:rPr>
            </w:pPr>
            <w:r>
              <w:rPr>
                <w:sz w:val="24"/>
              </w:rPr>
              <w:t>《国务院办公厅关于印发</w:t>
            </w:r>
          </w:p>
          <w:p>
            <w:pPr>
              <w:pStyle w:val="7"/>
              <w:spacing w:line="282" w:lineRule="exact"/>
              <w:ind w:left="14"/>
              <w:rPr>
                <w:sz w:val="24"/>
              </w:rPr>
            </w:pPr>
            <w:r>
              <w:rPr>
                <w:sz w:val="24"/>
              </w:rPr>
              <w:t>2018 年政务公开工作要点</w:t>
            </w:r>
          </w:p>
          <w:p>
            <w:pPr>
              <w:pStyle w:val="7"/>
              <w:spacing w:line="305" w:lineRule="exact"/>
              <w:ind w:left="14"/>
              <w:rPr>
                <w:sz w:val="24"/>
              </w:rPr>
            </w:pPr>
            <w:r>
              <w:rPr>
                <w:sz w:val="24"/>
              </w:rPr>
              <w:t>的通知》</w:t>
            </w:r>
          </w:p>
          <w:p>
            <w:pPr>
              <w:pStyle w:val="7"/>
              <w:spacing w:before="4" w:line="242" w:lineRule="auto"/>
              <w:ind w:left="14" w:right="153"/>
              <w:rPr>
                <w:sz w:val="24"/>
              </w:rPr>
            </w:pPr>
            <w:r>
              <w:rPr>
                <w:sz w:val="24"/>
              </w:rPr>
              <w:t>《公共租赁住房资产管理暂行办法》</w:t>
            </w:r>
          </w:p>
          <w:p>
            <w:pPr>
              <w:pStyle w:val="7"/>
              <w:spacing w:before="3" w:line="242" w:lineRule="auto"/>
              <w:ind w:left="14" w:right="33"/>
              <w:rPr>
                <w:sz w:val="24"/>
              </w:rPr>
            </w:pPr>
            <w:r>
              <w:rPr>
                <w:sz w:val="24"/>
              </w:rPr>
              <w:t>《住房和城乡建设部 国家发展改革委 财政部 自然资源部关于进一步规范发展公租房的意见》</w:t>
            </w:r>
          </w:p>
        </w:tc>
        <w:tc>
          <w:tcPr>
            <w:tcW w:w="1112" w:type="dxa"/>
            <w:vMerge w:val="restart"/>
          </w:tcPr>
          <w:p>
            <w:pPr>
              <w:pStyle w:val="7"/>
              <w:rPr>
                <w:rFonts w:ascii="Times New Roman"/>
                <w:sz w:val="22"/>
              </w:rPr>
            </w:pPr>
          </w:p>
        </w:tc>
        <w:tc>
          <w:tcPr>
            <w:tcW w:w="868" w:type="dxa"/>
            <w:vMerge w:val="restart"/>
          </w:tcPr>
          <w:p>
            <w:pPr>
              <w:pStyle w:val="7"/>
              <w:rPr>
                <w:rFonts w:ascii="Times New Roman"/>
                <w:sz w:val="22"/>
              </w:rPr>
            </w:pPr>
          </w:p>
        </w:tc>
        <w:tc>
          <w:tcPr>
            <w:tcW w:w="1230" w:type="dxa"/>
            <w:vMerge w:val="restart"/>
          </w:tcPr>
          <w:p>
            <w:pPr>
              <w:pStyle w:val="7"/>
              <w:spacing w:before="18" w:line="285" w:lineRule="exact"/>
              <w:ind w:left="14"/>
              <w:rPr>
                <w:sz w:val="24"/>
              </w:rPr>
            </w:pPr>
            <w:r>
              <w:rPr>
                <w:sz w:val="24"/>
              </w:rPr>
              <w:t>示栏（电子</w:t>
            </w:r>
          </w:p>
          <w:p>
            <w:pPr>
              <w:pStyle w:val="7"/>
              <w:spacing w:line="282" w:lineRule="exact"/>
              <w:ind w:left="14"/>
              <w:rPr>
                <w:sz w:val="24"/>
              </w:rPr>
            </w:pPr>
            <w:r>
              <w:rPr>
                <w:sz w:val="24"/>
              </w:rPr>
              <w:t>屏）</w:t>
            </w:r>
          </w:p>
          <w:p>
            <w:pPr>
              <w:pStyle w:val="7"/>
              <w:spacing w:line="282" w:lineRule="exact"/>
              <w:ind w:left="14"/>
              <w:rPr>
                <w:sz w:val="24"/>
              </w:rPr>
            </w:pPr>
            <w:r>
              <w:rPr>
                <w:sz w:val="24"/>
              </w:rPr>
              <w:t>□其他</w:t>
            </w:r>
          </w:p>
        </w:tc>
        <w:tc>
          <w:tcPr>
            <w:tcW w:w="780" w:type="dxa"/>
            <w:vMerge w:val="restart"/>
          </w:tcPr>
          <w:p>
            <w:pPr>
              <w:pStyle w:val="7"/>
              <w:rPr>
                <w:rFonts w:ascii="Times New Roman"/>
                <w:sz w:val="22"/>
              </w:rPr>
            </w:pPr>
          </w:p>
        </w:tc>
        <w:tc>
          <w:tcPr>
            <w:tcW w:w="810" w:type="dxa"/>
            <w:vMerge w:val="restart"/>
          </w:tcPr>
          <w:p>
            <w:pPr>
              <w:pStyle w:val="7"/>
              <w:rPr>
                <w:rFonts w:ascii="Times New Roman"/>
                <w:sz w:val="22"/>
              </w:rPr>
            </w:pPr>
          </w:p>
        </w:tc>
        <w:tc>
          <w:tcPr>
            <w:tcW w:w="555" w:type="dxa"/>
            <w:vMerge w:val="restart"/>
          </w:tcPr>
          <w:p>
            <w:pPr>
              <w:pStyle w:val="7"/>
              <w:rPr>
                <w:rFonts w:ascii="Times New Roman"/>
                <w:sz w:val="22"/>
              </w:rPr>
            </w:pP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6" w:hRule="atLeast"/>
        </w:trPr>
        <w:tc>
          <w:tcPr>
            <w:tcW w:w="418" w:type="dxa"/>
            <w:tcBorders>
              <w:top w:val="nil"/>
            </w:tcBorders>
          </w:tcPr>
          <w:p>
            <w:pPr>
              <w:pStyle w:val="7"/>
              <w:rPr>
                <w:rFonts w:ascii="Times New Roman"/>
                <w:sz w:val="24"/>
              </w:rPr>
            </w:pPr>
          </w:p>
          <w:p>
            <w:pPr>
              <w:pStyle w:val="7"/>
              <w:rPr>
                <w:rFonts w:ascii="Times New Roman"/>
                <w:sz w:val="24"/>
              </w:rPr>
            </w:pPr>
          </w:p>
          <w:p>
            <w:pPr>
              <w:pStyle w:val="7"/>
              <w:rPr>
                <w:rFonts w:ascii="Times New Roman"/>
                <w:sz w:val="30"/>
              </w:rPr>
            </w:pPr>
          </w:p>
          <w:p>
            <w:pPr>
              <w:pStyle w:val="7"/>
              <w:ind w:left="11"/>
              <w:jc w:val="center"/>
              <w:rPr>
                <w:sz w:val="24"/>
              </w:rPr>
            </w:pPr>
            <w:r>
              <w:rPr>
                <w:sz w:val="24"/>
              </w:rPr>
              <w:t>2</w:t>
            </w:r>
          </w:p>
        </w:tc>
        <w:tc>
          <w:tcPr>
            <w:tcW w:w="540" w:type="dxa"/>
            <w:tcBorders>
              <w:top w:val="nil"/>
            </w:tcBorders>
          </w:tcPr>
          <w:p>
            <w:pPr>
              <w:pStyle w:val="7"/>
              <w:rPr>
                <w:rFonts w:ascii="Times New Roman"/>
                <w:sz w:val="22"/>
              </w:rPr>
            </w:pPr>
          </w:p>
          <w:p>
            <w:pPr>
              <w:pStyle w:val="7"/>
              <w:rPr>
                <w:rFonts w:ascii="Times New Roman"/>
                <w:sz w:val="22"/>
              </w:rPr>
            </w:pPr>
          </w:p>
          <w:p>
            <w:pPr>
              <w:pStyle w:val="7"/>
              <w:spacing w:before="9"/>
              <w:rPr>
                <w:rFonts w:ascii="Times New Roman"/>
                <w:sz w:val="21"/>
              </w:rPr>
            </w:pPr>
          </w:p>
          <w:p>
            <w:pPr>
              <w:pStyle w:val="7"/>
              <w:spacing w:line="266" w:lineRule="auto"/>
              <w:ind w:left="50" w:right="35"/>
              <w:rPr>
                <w:sz w:val="22"/>
              </w:rPr>
            </w:pPr>
            <w:r>
              <w:rPr>
                <w:sz w:val="22"/>
              </w:rPr>
              <w:t>法规政策</w:t>
            </w:r>
          </w:p>
        </w:tc>
        <w:tc>
          <w:tcPr>
            <w:tcW w:w="555" w:type="dxa"/>
            <w:tcBorders>
              <w:top w:val="nil"/>
            </w:tcBorders>
          </w:tcPr>
          <w:p>
            <w:pPr>
              <w:pStyle w:val="7"/>
              <w:rPr>
                <w:rFonts w:ascii="Times New Roman"/>
                <w:sz w:val="22"/>
              </w:rPr>
            </w:pPr>
          </w:p>
          <w:p>
            <w:pPr>
              <w:pStyle w:val="7"/>
              <w:rPr>
                <w:rFonts w:ascii="Times New Roman"/>
                <w:sz w:val="22"/>
              </w:rPr>
            </w:pPr>
          </w:p>
          <w:p>
            <w:pPr>
              <w:pStyle w:val="7"/>
              <w:spacing w:before="9"/>
              <w:rPr>
                <w:rFonts w:ascii="Times New Roman"/>
                <w:sz w:val="21"/>
              </w:rPr>
            </w:pPr>
          </w:p>
          <w:p>
            <w:pPr>
              <w:pStyle w:val="7"/>
              <w:spacing w:line="266" w:lineRule="auto"/>
              <w:ind w:left="55" w:right="45"/>
              <w:rPr>
                <w:sz w:val="22"/>
              </w:rPr>
            </w:pPr>
            <w:r>
              <w:rPr>
                <w:sz w:val="22"/>
              </w:rPr>
              <w:t>政策文件</w:t>
            </w:r>
          </w:p>
        </w:tc>
        <w:tc>
          <w:tcPr>
            <w:tcW w:w="1605" w:type="dxa"/>
            <w:tcBorders>
              <w:top w:val="nil"/>
            </w:tcBorders>
          </w:tcPr>
          <w:p>
            <w:pPr>
              <w:pStyle w:val="7"/>
              <w:numPr>
                <w:ilvl w:val="0"/>
                <w:numId w:val="3"/>
              </w:numPr>
              <w:tabs>
                <w:tab w:val="left" w:pos="256"/>
              </w:tabs>
              <w:spacing w:before="117" w:after="0" w:line="240" w:lineRule="auto"/>
              <w:ind w:left="255" w:right="0" w:hanging="242"/>
              <w:jc w:val="left"/>
              <w:rPr>
                <w:sz w:val="24"/>
              </w:rPr>
            </w:pPr>
            <w:r>
              <w:rPr>
                <w:sz w:val="24"/>
              </w:rPr>
              <w:t>文件名称</w:t>
            </w:r>
          </w:p>
          <w:p>
            <w:pPr>
              <w:pStyle w:val="7"/>
              <w:numPr>
                <w:ilvl w:val="0"/>
                <w:numId w:val="3"/>
              </w:numPr>
              <w:tabs>
                <w:tab w:val="left" w:pos="256"/>
              </w:tabs>
              <w:spacing w:before="4" w:after="0" w:line="240" w:lineRule="auto"/>
              <w:ind w:left="255" w:right="0" w:hanging="242"/>
              <w:jc w:val="left"/>
              <w:rPr>
                <w:sz w:val="24"/>
              </w:rPr>
            </w:pPr>
            <w:r>
              <w:rPr>
                <w:sz w:val="24"/>
              </w:rPr>
              <w:t>文号</w:t>
            </w:r>
          </w:p>
          <w:p>
            <w:pPr>
              <w:pStyle w:val="7"/>
              <w:numPr>
                <w:ilvl w:val="0"/>
                <w:numId w:val="3"/>
              </w:numPr>
              <w:tabs>
                <w:tab w:val="left" w:pos="256"/>
              </w:tabs>
              <w:spacing w:before="5" w:after="0" w:line="240" w:lineRule="auto"/>
              <w:ind w:left="255" w:right="0" w:hanging="242"/>
              <w:jc w:val="left"/>
              <w:rPr>
                <w:sz w:val="24"/>
              </w:rPr>
            </w:pPr>
            <w:r>
              <w:rPr>
                <w:sz w:val="24"/>
              </w:rPr>
              <w:t>发布部门</w:t>
            </w:r>
          </w:p>
          <w:p>
            <w:pPr>
              <w:pStyle w:val="7"/>
              <w:numPr>
                <w:ilvl w:val="0"/>
                <w:numId w:val="3"/>
              </w:numPr>
              <w:tabs>
                <w:tab w:val="left" w:pos="256"/>
              </w:tabs>
              <w:spacing w:before="4" w:after="0" w:line="240" w:lineRule="auto"/>
              <w:ind w:left="255" w:right="0" w:hanging="242"/>
              <w:jc w:val="left"/>
              <w:rPr>
                <w:sz w:val="24"/>
              </w:rPr>
            </w:pPr>
            <w:r>
              <w:rPr>
                <w:sz w:val="24"/>
              </w:rPr>
              <w:t>发布日期</w:t>
            </w:r>
          </w:p>
          <w:p>
            <w:pPr>
              <w:pStyle w:val="7"/>
              <w:numPr>
                <w:ilvl w:val="0"/>
                <w:numId w:val="3"/>
              </w:numPr>
              <w:tabs>
                <w:tab w:val="left" w:pos="256"/>
              </w:tabs>
              <w:spacing w:before="5" w:after="0" w:line="240" w:lineRule="auto"/>
              <w:ind w:left="255" w:right="0" w:hanging="242"/>
              <w:jc w:val="left"/>
              <w:rPr>
                <w:sz w:val="24"/>
              </w:rPr>
            </w:pPr>
            <w:r>
              <w:rPr>
                <w:sz w:val="24"/>
              </w:rPr>
              <w:t>实施日期</w:t>
            </w:r>
          </w:p>
          <w:p>
            <w:pPr>
              <w:pStyle w:val="7"/>
              <w:numPr>
                <w:ilvl w:val="0"/>
                <w:numId w:val="3"/>
              </w:numPr>
              <w:tabs>
                <w:tab w:val="left" w:pos="256"/>
              </w:tabs>
              <w:spacing w:before="4" w:after="0" w:line="240" w:lineRule="auto"/>
              <w:ind w:left="255" w:right="0" w:hanging="242"/>
              <w:jc w:val="left"/>
              <w:rPr>
                <w:sz w:val="24"/>
              </w:rPr>
            </w:pPr>
            <w:r>
              <w:rPr>
                <w:sz w:val="24"/>
              </w:rPr>
              <w:t>正文</w:t>
            </w:r>
          </w:p>
        </w:tc>
        <w:tc>
          <w:tcPr>
            <w:tcW w:w="2820" w:type="dxa"/>
            <w:vMerge w:val="continue"/>
            <w:tcBorders/>
          </w:tcPr>
          <w:p>
            <w:pPr>
              <w:pStyle w:val="7"/>
              <w:spacing w:before="3" w:line="242" w:lineRule="auto"/>
              <w:ind w:left="14" w:right="33"/>
              <w:rPr>
                <w:sz w:val="24"/>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cPr>
          <w:p>
            <w:pPr>
              <w:pStyle w:val="7"/>
              <w:rPr>
                <w:rFonts w:ascii="Times New Roman"/>
                <w:sz w:val="2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bl>
    <w:p>
      <w:pPr>
        <w:spacing w:after="0"/>
        <w:rPr>
          <w:sz w:val="2"/>
          <w:szCs w:val="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35"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18"/>
              </w:rPr>
            </w:pPr>
          </w:p>
          <w:p>
            <w:pPr>
              <w:pStyle w:val="7"/>
              <w:ind w:left="11"/>
              <w:jc w:val="center"/>
              <w:rPr>
                <w:sz w:val="24"/>
              </w:rPr>
            </w:pPr>
            <w:r>
              <w:rPr>
                <w:sz w:val="24"/>
              </w:rPr>
              <w:t>3</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6" w:line="266" w:lineRule="auto"/>
              <w:ind w:left="50" w:right="35"/>
              <w:rPr>
                <w:sz w:val="22"/>
              </w:rPr>
            </w:pPr>
            <w:r>
              <w:rPr>
                <w:sz w:val="22"/>
              </w:rPr>
              <w:t>重大决策</w:t>
            </w:r>
          </w:p>
        </w:tc>
        <w:tc>
          <w:tcPr>
            <w:tcW w:w="555" w:type="dxa"/>
          </w:tcPr>
          <w:p>
            <w:pPr>
              <w:pStyle w:val="7"/>
              <w:rPr>
                <w:rFonts w:ascii="Times New Roman"/>
                <w:sz w:val="22"/>
              </w:rPr>
            </w:pPr>
          </w:p>
          <w:p>
            <w:pPr>
              <w:pStyle w:val="7"/>
              <w:rPr>
                <w:rFonts w:ascii="Times New Roman"/>
                <w:sz w:val="22"/>
              </w:rPr>
            </w:pPr>
          </w:p>
          <w:p>
            <w:pPr>
              <w:pStyle w:val="7"/>
              <w:spacing w:before="3"/>
              <w:rPr>
                <w:rFonts w:ascii="Times New Roman"/>
                <w:sz w:val="31"/>
              </w:rPr>
            </w:pPr>
          </w:p>
          <w:p>
            <w:pPr>
              <w:pStyle w:val="7"/>
              <w:spacing w:line="266" w:lineRule="auto"/>
              <w:ind w:left="55" w:right="45"/>
              <w:jc w:val="center"/>
              <w:rPr>
                <w:sz w:val="22"/>
              </w:rPr>
            </w:pPr>
            <w:r>
              <w:rPr>
                <w:spacing w:val="-8"/>
                <w:sz w:val="22"/>
              </w:rPr>
              <w:t>决策</w:t>
            </w:r>
            <w:r>
              <w:rPr>
                <w:sz w:val="22"/>
              </w:rPr>
              <w:t xml:space="preserve">前 </w:t>
            </w:r>
            <w:r>
              <w:rPr>
                <w:spacing w:val="-8"/>
                <w:sz w:val="22"/>
              </w:rPr>
              <w:t>预公</w:t>
            </w:r>
            <w:r>
              <w:rPr>
                <w:sz w:val="22"/>
              </w:rPr>
              <w:t>开</w:t>
            </w:r>
          </w:p>
        </w:tc>
        <w:tc>
          <w:tcPr>
            <w:tcW w:w="1605" w:type="dxa"/>
          </w:tcPr>
          <w:p>
            <w:pPr>
              <w:pStyle w:val="7"/>
              <w:rPr>
                <w:rFonts w:ascii="Times New Roman"/>
                <w:sz w:val="24"/>
              </w:rPr>
            </w:pPr>
          </w:p>
          <w:p>
            <w:pPr>
              <w:pStyle w:val="7"/>
              <w:rPr>
                <w:rFonts w:ascii="Times New Roman"/>
                <w:sz w:val="24"/>
              </w:rPr>
            </w:pPr>
          </w:p>
          <w:p>
            <w:pPr>
              <w:pStyle w:val="7"/>
              <w:numPr>
                <w:ilvl w:val="0"/>
                <w:numId w:val="4"/>
              </w:numPr>
              <w:tabs>
                <w:tab w:val="left" w:pos="256"/>
              </w:tabs>
              <w:spacing w:before="145" w:after="0" w:line="242" w:lineRule="auto"/>
              <w:ind w:left="14" w:right="138" w:firstLine="0"/>
              <w:jc w:val="left"/>
              <w:rPr>
                <w:sz w:val="24"/>
              </w:rPr>
            </w:pPr>
            <w:r>
              <w:rPr>
                <w:spacing w:val="-4"/>
                <w:sz w:val="24"/>
              </w:rPr>
              <w:t>决策公开制</w:t>
            </w:r>
            <w:r>
              <w:rPr>
                <w:sz w:val="24"/>
              </w:rPr>
              <w:t>度</w:t>
            </w:r>
          </w:p>
          <w:p>
            <w:pPr>
              <w:pStyle w:val="7"/>
              <w:spacing w:before="3" w:line="242" w:lineRule="auto"/>
              <w:ind w:left="14" w:right="378"/>
              <w:rPr>
                <w:sz w:val="24"/>
              </w:rPr>
            </w:pPr>
            <w:r>
              <w:rPr>
                <w:spacing w:val="-4"/>
                <w:sz w:val="24"/>
              </w:rPr>
              <w:t>〇调查研究〇决策草案</w:t>
            </w:r>
          </w:p>
          <w:p>
            <w:pPr>
              <w:pStyle w:val="7"/>
              <w:numPr>
                <w:ilvl w:val="0"/>
                <w:numId w:val="4"/>
              </w:numPr>
              <w:tabs>
                <w:tab w:val="left" w:pos="256"/>
              </w:tabs>
              <w:spacing w:before="3" w:after="0" w:line="240" w:lineRule="auto"/>
              <w:ind w:left="255" w:right="0" w:hanging="242"/>
              <w:jc w:val="left"/>
              <w:rPr>
                <w:sz w:val="24"/>
              </w:rPr>
            </w:pPr>
            <w:r>
              <w:rPr>
                <w:sz w:val="24"/>
              </w:rPr>
              <w:t>意见征集</w:t>
            </w:r>
          </w:p>
        </w:tc>
        <w:tc>
          <w:tcPr>
            <w:tcW w:w="282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2"/>
              </w:rPr>
            </w:pPr>
          </w:p>
          <w:p>
            <w:pPr>
              <w:pStyle w:val="7"/>
              <w:spacing w:line="242" w:lineRule="auto"/>
              <w:ind w:left="14" w:right="153"/>
              <w:rPr>
                <w:sz w:val="24"/>
              </w:rPr>
            </w:pPr>
            <w:r>
              <w:rPr>
                <w:sz w:val="24"/>
              </w:rPr>
              <w:t>《中华人民共和国政府信息公开条例》</w:t>
            </w:r>
          </w:p>
          <w:p>
            <w:pPr>
              <w:pStyle w:val="7"/>
              <w:spacing w:before="3" w:line="242" w:lineRule="auto"/>
              <w:ind w:left="14" w:right="4"/>
              <w:rPr>
                <w:sz w:val="24"/>
              </w:rPr>
            </w:pPr>
            <w:r>
              <w:rPr>
                <w:sz w:val="24"/>
              </w:rPr>
              <w:t>《中共中央办公厅国务院</w:t>
            </w:r>
            <w:r>
              <w:rPr>
                <w:spacing w:val="-11"/>
                <w:sz w:val="24"/>
              </w:rPr>
              <w:t>办公厅印发〈关于全面推进政务公开工作的意见〉的通</w:t>
            </w:r>
            <w:r>
              <w:rPr>
                <w:sz w:val="24"/>
              </w:rPr>
              <w:t>知》</w:t>
            </w:r>
          </w:p>
          <w:p>
            <w:pPr>
              <w:pStyle w:val="7"/>
              <w:spacing w:before="6" w:line="242" w:lineRule="auto"/>
              <w:ind w:left="14" w:right="4"/>
              <w:rPr>
                <w:sz w:val="24"/>
              </w:rPr>
            </w:pPr>
            <w:r>
              <w:rPr>
                <w:spacing w:val="-11"/>
                <w:sz w:val="24"/>
              </w:rPr>
              <w:t>《国务院办公厅印发〈关于</w:t>
            </w:r>
            <w:r>
              <w:rPr>
                <w:sz w:val="24"/>
              </w:rPr>
              <w:t>全面推进政务公开工作的意见〉实施细则的通知》</w:t>
            </w:r>
          </w:p>
        </w:tc>
        <w:tc>
          <w:tcPr>
            <w:tcW w:w="1112"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7"/>
              </w:rPr>
            </w:pPr>
          </w:p>
          <w:p>
            <w:pPr>
              <w:pStyle w:val="7"/>
              <w:ind w:left="14"/>
              <w:rPr>
                <w:sz w:val="24"/>
              </w:rPr>
            </w:pPr>
            <w:r>
              <w:rPr>
                <w:sz w:val="24"/>
              </w:rPr>
              <w:t>信息形成</w:t>
            </w:r>
          </w:p>
          <w:p>
            <w:pPr>
              <w:pStyle w:val="7"/>
              <w:spacing w:before="4"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rPr>
                <w:rFonts w:ascii="Times New Roman"/>
                <w:sz w:val="24"/>
              </w:rPr>
            </w:pPr>
          </w:p>
          <w:p>
            <w:pPr>
              <w:pStyle w:val="7"/>
              <w:spacing w:before="2"/>
              <w:rPr>
                <w:rFonts w:ascii="Times New Roman"/>
                <w:sz w:val="26"/>
              </w:rPr>
            </w:pPr>
          </w:p>
          <w:p>
            <w:pPr>
              <w:pStyle w:val="7"/>
              <w:spacing w:line="242" w:lineRule="auto"/>
              <w:ind w:left="13" w:right="122"/>
              <w:jc w:val="both"/>
              <w:rPr>
                <w:sz w:val="24"/>
              </w:rPr>
            </w:pPr>
            <w:r>
              <w:rPr>
                <w:sz w:val="24"/>
              </w:rPr>
              <w:t>住房保障行政主管部门</w:t>
            </w:r>
          </w:p>
        </w:tc>
        <w:tc>
          <w:tcPr>
            <w:tcW w:w="123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6"/>
              </w:rPr>
            </w:pPr>
          </w:p>
          <w:p>
            <w:pPr>
              <w:pStyle w:val="7"/>
              <w:numPr>
                <w:ilvl w:val="0"/>
                <w:numId w:val="5"/>
              </w:numPr>
              <w:tabs>
                <w:tab w:val="left" w:pos="256"/>
              </w:tabs>
              <w:spacing w:before="0" w:after="0" w:line="240" w:lineRule="auto"/>
              <w:ind w:left="255" w:right="0" w:hanging="242"/>
              <w:jc w:val="left"/>
              <w:rPr>
                <w:sz w:val="24"/>
              </w:rPr>
            </w:pPr>
            <w:r>
              <w:rPr>
                <w:spacing w:val="-4"/>
                <w:sz w:val="24"/>
              </w:rPr>
              <w:t>政府网站</w:t>
            </w:r>
          </w:p>
          <w:p>
            <w:pPr>
              <w:pStyle w:val="7"/>
              <w:spacing w:before="5"/>
              <w:ind w:left="14"/>
              <w:rPr>
                <w:sz w:val="24"/>
              </w:rPr>
            </w:pPr>
            <w:r>
              <w:rPr>
                <w:sz w:val="24"/>
              </w:rPr>
              <w:t>□政府公报</w:t>
            </w:r>
          </w:p>
          <w:p>
            <w:pPr>
              <w:pStyle w:val="7"/>
              <w:numPr>
                <w:ilvl w:val="0"/>
                <w:numId w:val="5"/>
              </w:numPr>
              <w:tabs>
                <w:tab w:val="left" w:pos="256"/>
              </w:tabs>
              <w:spacing w:before="4" w:after="0" w:line="240" w:lineRule="auto"/>
              <w:ind w:left="255" w:right="0" w:hanging="242"/>
              <w:jc w:val="left"/>
              <w:rPr>
                <w:sz w:val="24"/>
              </w:rPr>
            </w:pPr>
            <w:r>
              <w:rPr>
                <w:spacing w:val="-4"/>
                <w:sz w:val="24"/>
              </w:rPr>
              <w:t>两微一端</w:t>
            </w:r>
          </w:p>
          <w:p>
            <w:pPr>
              <w:pStyle w:val="7"/>
              <w:spacing w:before="5" w:line="242" w:lineRule="auto"/>
              <w:ind w:left="14" w:right="123"/>
              <w:rPr>
                <w:sz w:val="24"/>
              </w:rPr>
            </w:pPr>
            <w:r>
              <w:rPr>
                <w:sz w:val="24"/>
              </w:rPr>
              <w:t>□发布会</w:t>
            </w:r>
            <w:r>
              <w:rPr>
                <w:spacing w:val="-17"/>
                <w:sz w:val="24"/>
              </w:rPr>
              <w:t xml:space="preserve">/ </w:t>
            </w:r>
            <w:r>
              <w:rPr>
                <w:sz w:val="24"/>
              </w:rPr>
              <w:t>听证会</w:t>
            </w:r>
          </w:p>
          <w:p>
            <w:pPr>
              <w:pStyle w:val="7"/>
              <w:spacing w:before="3"/>
              <w:ind w:left="14"/>
              <w:rPr>
                <w:sz w:val="24"/>
              </w:rPr>
            </w:pPr>
            <w:r>
              <w:rPr>
                <w:spacing w:val="-3"/>
                <w:sz w:val="24"/>
              </w:rPr>
              <w:t>□广播电视</w:t>
            </w:r>
          </w:p>
          <w:p>
            <w:pPr>
              <w:pStyle w:val="7"/>
              <w:spacing w:before="4"/>
              <w:ind w:left="14"/>
              <w:rPr>
                <w:sz w:val="24"/>
              </w:rPr>
            </w:pPr>
            <w:r>
              <w:rPr>
                <w:spacing w:val="-3"/>
                <w:sz w:val="24"/>
              </w:rPr>
              <w:t>□纸质媒体</w:t>
            </w:r>
          </w:p>
          <w:p>
            <w:pPr>
              <w:pStyle w:val="7"/>
              <w:spacing w:before="5" w:line="242" w:lineRule="auto"/>
              <w:ind w:left="14" w:right="3"/>
              <w:rPr>
                <w:sz w:val="24"/>
              </w:rPr>
            </w:pPr>
            <w:r>
              <w:rPr>
                <w:sz w:val="24"/>
              </w:rPr>
              <w:t>□公开查阅点</w:t>
            </w:r>
          </w:p>
          <w:p>
            <w:pPr>
              <w:pStyle w:val="7"/>
              <w:spacing w:before="2" w:line="242" w:lineRule="auto"/>
              <w:ind w:left="14" w:right="3"/>
              <w:rPr>
                <w:sz w:val="24"/>
              </w:rPr>
            </w:pPr>
            <w:r>
              <w:rPr>
                <w:sz w:val="24"/>
              </w:rPr>
              <w:t>□政务服务中心</w:t>
            </w:r>
          </w:p>
          <w:p>
            <w:pPr>
              <w:pStyle w:val="7"/>
              <w:spacing w:before="3"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3" w:line="242" w:lineRule="auto"/>
              <w:ind w:left="14" w:right="3"/>
              <w:rPr>
                <w:sz w:val="24"/>
              </w:rPr>
            </w:pPr>
            <w:r>
              <w:rPr>
                <w:sz w:val="24"/>
              </w:rPr>
              <w:t>□社区/企事业单位公示栏（电子屏）</w:t>
            </w:r>
          </w:p>
          <w:p>
            <w:pPr>
              <w:pStyle w:val="7"/>
              <w:spacing w:before="6"/>
              <w:ind w:left="14"/>
              <w:rPr>
                <w:sz w:val="24"/>
              </w:rPr>
            </w:pPr>
            <w:r>
              <w:rPr>
                <w:sz w:val="24"/>
              </w:rPr>
              <w:t>□其他</w:t>
            </w:r>
          </w:p>
        </w:tc>
        <w:tc>
          <w:tcPr>
            <w:tcW w:w="7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0"/>
              </w:rPr>
            </w:pPr>
          </w:p>
          <w:p>
            <w:pPr>
              <w:pStyle w:val="7"/>
              <w:ind w:left="10"/>
              <w:jc w:val="center"/>
              <w:rPr>
                <w:sz w:val="24"/>
              </w:rPr>
            </w:pPr>
            <w:r>
              <w:rPr>
                <w:sz w:val="24"/>
              </w:rPr>
              <w:t>√</w:t>
            </w:r>
          </w:p>
        </w:tc>
        <w:tc>
          <w:tcPr>
            <w:tcW w:w="810" w:type="dxa"/>
            <w:vMerge w:val="restart"/>
          </w:tcPr>
          <w:p>
            <w:pPr>
              <w:pStyle w:val="7"/>
              <w:rPr>
                <w:rFonts w:ascii="Times New Roman"/>
                <w:sz w:val="22"/>
              </w:rPr>
            </w:pPr>
          </w:p>
        </w:tc>
        <w:tc>
          <w:tcPr>
            <w:tcW w:w="55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0"/>
              </w:rPr>
            </w:pPr>
          </w:p>
          <w:p>
            <w:pPr>
              <w:pStyle w:val="7"/>
              <w:ind w:left="156"/>
              <w:rPr>
                <w:sz w:val="24"/>
              </w:rPr>
            </w:pPr>
            <w:r>
              <w:rPr>
                <w:sz w:val="24"/>
              </w:rPr>
              <w:t>√</w:t>
            </w: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0"/>
              </w:rPr>
            </w:pPr>
          </w:p>
          <w:p>
            <w:pPr>
              <w:pStyle w:val="7"/>
              <w:ind w:left="119"/>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5"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1"/>
              </w:rPr>
            </w:pPr>
          </w:p>
          <w:p>
            <w:pPr>
              <w:pStyle w:val="7"/>
              <w:ind w:left="11"/>
              <w:jc w:val="center"/>
              <w:rPr>
                <w:sz w:val="24"/>
              </w:rPr>
            </w:pPr>
            <w:r>
              <w:rPr>
                <w:sz w:val="24"/>
              </w:rPr>
              <w:t>4</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4" w:line="266" w:lineRule="auto"/>
              <w:ind w:left="50" w:right="35"/>
              <w:rPr>
                <w:sz w:val="22"/>
              </w:rPr>
            </w:pPr>
            <w:r>
              <w:rPr>
                <w:sz w:val="22"/>
              </w:rPr>
              <w:t>重大决策</w:t>
            </w:r>
          </w:p>
        </w:tc>
        <w:tc>
          <w:tcPr>
            <w:tcW w:w="555" w:type="dxa"/>
          </w:tcPr>
          <w:p>
            <w:pPr>
              <w:pStyle w:val="7"/>
              <w:rPr>
                <w:rFonts w:ascii="Times New Roman"/>
                <w:sz w:val="22"/>
              </w:rPr>
            </w:pPr>
          </w:p>
          <w:p>
            <w:pPr>
              <w:pStyle w:val="7"/>
              <w:rPr>
                <w:rFonts w:ascii="Times New Roman"/>
                <w:sz w:val="22"/>
              </w:rPr>
            </w:pPr>
          </w:p>
          <w:p>
            <w:pPr>
              <w:pStyle w:val="7"/>
              <w:spacing w:before="6"/>
              <w:rPr>
                <w:rFonts w:ascii="Times New Roman"/>
                <w:sz w:val="23"/>
              </w:rPr>
            </w:pPr>
          </w:p>
          <w:p>
            <w:pPr>
              <w:pStyle w:val="7"/>
              <w:spacing w:line="266" w:lineRule="auto"/>
              <w:ind w:left="55" w:right="45"/>
              <w:jc w:val="both"/>
              <w:rPr>
                <w:sz w:val="22"/>
              </w:rPr>
            </w:pPr>
            <w:r>
              <w:rPr>
                <w:sz w:val="22"/>
              </w:rPr>
              <w:t>决策会议公开</w:t>
            </w:r>
          </w:p>
        </w:tc>
        <w:tc>
          <w:tcPr>
            <w:tcW w:w="1605" w:type="dxa"/>
          </w:tcPr>
          <w:p>
            <w:pPr>
              <w:pStyle w:val="7"/>
              <w:rPr>
                <w:rFonts w:ascii="Times New Roman"/>
                <w:sz w:val="24"/>
              </w:rPr>
            </w:pPr>
          </w:p>
          <w:p>
            <w:pPr>
              <w:pStyle w:val="7"/>
              <w:spacing w:before="10"/>
              <w:rPr>
                <w:rFonts w:ascii="Times New Roman"/>
                <w:sz w:val="28"/>
              </w:rPr>
            </w:pPr>
          </w:p>
          <w:p>
            <w:pPr>
              <w:pStyle w:val="7"/>
              <w:numPr>
                <w:ilvl w:val="0"/>
                <w:numId w:val="6"/>
              </w:numPr>
              <w:tabs>
                <w:tab w:val="left" w:pos="256"/>
              </w:tabs>
              <w:spacing w:before="0" w:after="0" w:line="240" w:lineRule="auto"/>
              <w:ind w:left="255" w:right="0" w:hanging="242"/>
              <w:jc w:val="left"/>
              <w:rPr>
                <w:sz w:val="24"/>
              </w:rPr>
            </w:pPr>
            <w:r>
              <w:rPr>
                <w:sz w:val="24"/>
              </w:rPr>
              <w:t>会议名称</w:t>
            </w:r>
          </w:p>
          <w:p>
            <w:pPr>
              <w:pStyle w:val="7"/>
              <w:numPr>
                <w:ilvl w:val="0"/>
                <w:numId w:val="6"/>
              </w:numPr>
              <w:tabs>
                <w:tab w:val="left" w:pos="256"/>
              </w:tabs>
              <w:spacing w:before="4" w:after="0" w:line="242" w:lineRule="auto"/>
              <w:ind w:left="14" w:right="138" w:firstLine="0"/>
              <w:jc w:val="left"/>
              <w:rPr>
                <w:sz w:val="24"/>
              </w:rPr>
            </w:pPr>
            <w:r>
              <w:rPr>
                <w:spacing w:val="-4"/>
                <w:sz w:val="24"/>
              </w:rPr>
              <w:t>会议时间地</w:t>
            </w:r>
            <w:r>
              <w:rPr>
                <w:sz w:val="24"/>
              </w:rPr>
              <w:t>点</w:t>
            </w:r>
          </w:p>
          <w:p>
            <w:pPr>
              <w:pStyle w:val="7"/>
              <w:numPr>
                <w:ilvl w:val="0"/>
                <w:numId w:val="6"/>
              </w:numPr>
              <w:tabs>
                <w:tab w:val="left" w:pos="256"/>
              </w:tabs>
              <w:spacing w:before="3" w:after="0" w:line="240" w:lineRule="auto"/>
              <w:ind w:left="255" w:right="0" w:hanging="242"/>
              <w:jc w:val="left"/>
              <w:rPr>
                <w:sz w:val="24"/>
              </w:rPr>
            </w:pPr>
            <w:r>
              <w:rPr>
                <w:sz w:val="24"/>
              </w:rPr>
              <w:t>会议结果</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tcPr>
          <w:p>
            <w:pPr>
              <w:pStyle w:val="7"/>
              <w:rPr>
                <w:rFonts w:ascii="Times New Roman"/>
                <w:sz w:val="24"/>
              </w:rPr>
            </w:pPr>
          </w:p>
          <w:p>
            <w:pPr>
              <w:pStyle w:val="7"/>
              <w:spacing w:before="10"/>
              <w:rPr>
                <w:rFonts w:ascii="Times New Roman"/>
                <w:sz w:val="28"/>
              </w:rPr>
            </w:pPr>
          </w:p>
          <w:p>
            <w:pPr>
              <w:pStyle w:val="7"/>
              <w:spacing w:line="242" w:lineRule="auto"/>
              <w:ind w:left="13" w:right="122"/>
              <w:jc w:val="both"/>
              <w:rPr>
                <w:sz w:val="24"/>
              </w:rPr>
            </w:pPr>
            <w:r>
              <w:rPr>
                <w:sz w:val="24"/>
              </w:rPr>
              <w:t>住房保障行政主管部门</w:t>
            </w: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1"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5"/>
              </w:rPr>
            </w:pPr>
          </w:p>
          <w:p>
            <w:pPr>
              <w:pStyle w:val="7"/>
              <w:ind w:left="11"/>
              <w:jc w:val="center"/>
              <w:rPr>
                <w:sz w:val="24"/>
              </w:rPr>
            </w:pPr>
            <w:r>
              <w:rPr>
                <w:sz w:val="24"/>
              </w:rPr>
              <w:t>5</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1"/>
              </w:rPr>
            </w:pPr>
          </w:p>
          <w:p>
            <w:pPr>
              <w:pStyle w:val="7"/>
              <w:spacing w:before="1" w:line="266" w:lineRule="auto"/>
              <w:ind w:left="50" w:right="35"/>
              <w:rPr>
                <w:sz w:val="22"/>
              </w:rPr>
            </w:pPr>
            <w:r>
              <w:rPr>
                <w:sz w:val="22"/>
              </w:rPr>
              <w:t>重大决策</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spacing w:line="266" w:lineRule="auto"/>
              <w:ind w:left="55" w:right="45"/>
              <w:jc w:val="both"/>
              <w:rPr>
                <w:sz w:val="22"/>
              </w:rPr>
            </w:pPr>
            <w:r>
              <w:rPr>
                <w:sz w:val="22"/>
              </w:rPr>
              <w:t>决策结果公开</w:t>
            </w:r>
          </w:p>
        </w:tc>
        <w:tc>
          <w:tcPr>
            <w:tcW w:w="1605" w:type="dxa"/>
          </w:tcPr>
          <w:p>
            <w:pPr>
              <w:pStyle w:val="7"/>
              <w:rPr>
                <w:rFonts w:ascii="Times New Roman"/>
                <w:sz w:val="24"/>
              </w:rPr>
            </w:pPr>
          </w:p>
          <w:p>
            <w:pPr>
              <w:pStyle w:val="7"/>
              <w:spacing w:before="188" w:line="242" w:lineRule="auto"/>
              <w:ind w:left="14" w:right="138"/>
              <w:rPr>
                <w:sz w:val="24"/>
              </w:rPr>
            </w:pPr>
            <w:r>
              <w:rPr>
                <w:sz w:val="24"/>
              </w:rPr>
              <w:t>〇决策草案意见收集和</w:t>
            </w:r>
          </w:p>
          <w:p>
            <w:pPr>
              <w:pStyle w:val="7"/>
              <w:spacing w:before="3"/>
              <w:ind w:left="254"/>
              <w:rPr>
                <w:sz w:val="24"/>
              </w:rPr>
            </w:pPr>
            <w:r>
              <w:rPr>
                <w:sz w:val="24"/>
              </w:rPr>
              <w:t>采纳情况</w:t>
            </w:r>
          </w:p>
          <w:p>
            <w:pPr>
              <w:pStyle w:val="7"/>
              <w:numPr>
                <w:ilvl w:val="0"/>
                <w:numId w:val="7"/>
              </w:numPr>
              <w:tabs>
                <w:tab w:val="left" w:pos="256"/>
              </w:tabs>
              <w:spacing w:before="4" w:after="0" w:line="242" w:lineRule="auto"/>
              <w:ind w:left="14" w:right="138" w:firstLine="0"/>
              <w:jc w:val="left"/>
              <w:rPr>
                <w:sz w:val="24"/>
              </w:rPr>
            </w:pPr>
            <w:r>
              <w:rPr>
                <w:spacing w:val="-4"/>
                <w:sz w:val="24"/>
              </w:rPr>
              <w:t>保障性住房</w:t>
            </w:r>
            <w:r>
              <w:rPr>
                <w:sz w:val="24"/>
              </w:rPr>
              <w:t>领域方案</w:t>
            </w:r>
          </w:p>
          <w:p>
            <w:pPr>
              <w:pStyle w:val="7"/>
              <w:spacing w:before="3" w:line="242" w:lineRule="auto"/>
              <w:ind w:left="14" w:right="138" w:firstLine="240"/>
              <w:rPr>
                <w:sz w:val="24"/>
              </w:rPr>
            </w:pPr>
            <w:r>
              <w:rPr>
                <w:spacing w:val="-4"/>
                <w:sz w:val="24"/>
              </w:rPr>
              <w:t>公示公告通</w:t>
            </w:r>
            <w:r>
              <w:rPr>
                <w:sz w:val="24"/>
              </w:rPr>
              <w:t>知等</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tcPr>
          <w:p>
            <w:pPr>
              <w:pStyle w:val="7"/>
              <w:rPr>
                <w:rFonts w:ascii="Times New Roman"/>
                <w:sz w:val="24"/>
              </w:rPr>
            </w:pPr>
          </w:p>
          <w:p>
            <w:pPr>
              <w:pStyle w:val="7"/>
              <w:rPr>
                <w:rFonts w:ascii="Times New Roman"/>
                <w:sz w:val="24"/>
              </w:rPr>
            </w:pPr>
          </w:p>
          <w:p>
            <w:pPr>
              <w:pStyle w:val="7"/>
              <w:rPr>
                <w:rFonts w:ascii="Times New Roman"/>
                <w:sz w:val="33"/>
              </w:rPr>
            </w:pPr>
          </w:p>
          <w:p>
            <w:pPr>
              <w:pStyle w:val="7"/>
              <w:spacing w:before="1" w:line="242" w:lineRule="auto"/>
              <w:ind w:left="13" w:right="122"/>
              <w:jc w:val="both"/>
              <w:rPr>
                <w:sz w:val="24"/>
              </w:rPr>
            </w:pPr>
            <w:r>
              <w:rPr>
                <w:sz w:val="24"/>
              </w:rPr>
              <w:t>住房保障行政主管部门</w:t>
            </w: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bl>
    <w:p>
      <w:pPr>
        <w:spacing w:after="0"/>
        <w:rPr>
          <w:sz w:val="2"/>
          <w:szCs w:val="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5"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1"/>
              <w:ind w:left="11"/>
              <w:jc w:val="center"/>
              <w:rPr>
                <w:sz w:val="24"/>
              </w:rPr>
            </w:pPr>
            <w:r>
              <w:rPr>
                <w:sz w:val="24"/>
              </w:rPr>
              <w:t>6</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6" w:line="266" w:lineRule="auto"/>
              <w:ind w:left="50" w:right="35"/>
              <w:rPr>
                <w:sz w:val="22"/>
              </w:rPr>
            </w:pPr>
            <w:r>
              <w:rPr>
                <w:sz w:val="22"/>
              </w:rPr>
              <w:t>规划计划</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3"/>
              </w:rPr>
            </w:pPr>
          </w:p>
          <w:p>
            <w:pPr>
              <w:pStyle w:val="7"/>
              <w:spacing w:line="266" w:lineRule="auto"/>
              <w:ind w:left="55" w:right="45"/>
              <w:jc w:val="both"/>
              <w:rPr>
                <w:sz w:val="22"/>
              </w:rPr>
            </w:pPr>
            <w:r>
              <w:rPr>
                <w:sz w:val="22"/>
              </w:rPr>
              <w:t>中长期规划</w:t>
            </w:r>
          </w:p>
        </w:tc>
        <w:tc>
          <w:tcPr>
            <w:tcW w:w="160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33"/>
              </w:rPr>
            </w:pPr>
          </w:p>
          <w:p>
            <w:pPr>
              <w:pStyle w:val="7"/>
              <w:spacing w:before="1" w:line="242" w:lineRule="auto"/>
              <w:ind w:left="14" w:right="138"/>
              <w:rPr>
                <w:sz w:val="24"/>
              </w:rPr>
            </w:pPr>
            <w:r>
              <w:rPr>
                <w:sz w:val="24"/>
              </w:rPr>
              <w:t>〇住房保障规划</w:t>
            </w:r>
          </w:p>
          <w:p>
            <w:pPr>
              <w:pStyle w:val="7"/>
              <w:numPr>
                <w:ilvl w:val="0"/>
                <w:numId w:val="8"/>
              </w:numPr>
              <w:tabs>
                <w:tab w:val="left" w:pos="256"/>
              </w:tabs>
              <w:spacing w:before="2" w:after="0" w:line="242" w:lineRule="auto"/>
              <w:ind w:left="14" w:right="138" w:firstLine="0"/>
              <w:jc w:val="left"/>
              <w:rPr>
                <w:sz w:val="24"/>
              </w:rPr>
            </w:pPr>
            <w:r>
              <w:rPr>
                <w:spacing w:val="-4"/>
                <w:sz w:val="24"/>
              </w:rPr>
              <w:t>保障性住房</w:t>
            </w:r>
            <w:r>
              <w:rPr>
                <w:sz w:val="24"/>
              </w:rPr>
              <w:t>专项规划</w:t>
            </w:r>
          </w:p>
        </w:tc>
        <w:tc>
          <w:tcPr>
            <w:tcW w:w="282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3"/>
              <w:ind w:left="14"/>
              <w:rPr>
                <w:sz w:val="24"/>
              </w:rPr>
            </w:pPr>
            <w:r>
              <w:rPr>
                <w:sz w:val="24"/>
              </w:rPr>
              <w:t>《经济适用住房管理办法</w:t>
            </w:r>
          </w:p>
          <w:p>
            <w:pPr>
              <w:pStyle w:val="7"/>
              <w:spacing w:before="5"/>
              <w:ind w:left="14"/>
              <w:rPr>
                <w:sz w:val="24"/>
              </w:rPr>
            </w:pPr>
            <w:r>
              <w:rPr>
                <w:sz w:val="24"/>
              </w:rPr>
              <w:t>《公共租赁住房管理办法</w:t>
            </w:r>
          </w:p>
          <w:p>
            <w:pPr>
              <w:pStyle w:val="7"/>
              <w:spacing w:before="4" w:line="242" w:lineRule="auto"/>
              <w:ind w:left="14" w:right="33"/>
              <w:rPr>
                <w:sz w:val="24"/>
              </w:rPr>
            </w:pPr>
            <w:r>
              <w:rPr>
                <w:sz w:val="24"/>
              </w:rPr>
              <w:t>《住房城乡建设部办公厅</w:t>
            </w:r>
            <w:r>
              <w:rPr>
                <w:spacing w:val="-12"/>
                <w:sz w:val="24"/>
              </w:rPr>
              <w:t xml:space="preserve">关于做好 </w:t>
            </w:r>
            <w:r>
              <w:rPr>
                <w:sz w:val="24"/>
              </w:rPr>
              <w:t>2012</w:t>
            </w:r>
            <w:r>
              <w:rPr>
                <w:spacing w:val="-13"/>
                <w:sz w:val="24"/>
              </w:rPr>
              <w:t xml:space="preserve"> 年住房保障</w:t>
            </w:r>
            <w:r>
              <w:rPr>
                <w:sz w:val="24"/>
              </w:rPr>
              <w:t>信息公开工作的通知》</w:t>
            </w:r>
          </w:p>
          <w:p>
            <w:pPr>
              <w:pStyle w:val="7"/>
              <w:spacing w:before="4" w:line="242" w:lineRule="auto"/>
              <w:ind w:left="14" w:right="153"/>
              <w:jc w:val="both"/>
              <w:rPr>
                <w:sz w:val="24"/>
              </w:rPr>
            </w:pPr>
            <w:r>
              <w:rPr>
                <w:spacing w:val="-2"/>
                <w:sz w:val="24"/>
              </w:rPr>
              <w:t>《住房城乡建设部办公厅关于进一步加强住房保障</w:t>
            </w:r>
            <w:r>
              <w:rPr>
                <w:sz w:val="24"/>
              </w:rPr>
              <w:t>信息公开工作的通知》</w:t>
            </w:r>
          </w:p>
          <w:p>
            <w:pPr>
              <w:pStyle w:val="7"/>
              <w:spacing w:before="5" w:line="242" w:lineRule="auto"/>
              <w:ind w:left="14" w:right="153"/>
              <w:jc w:val="both"/>
              <w:rPr>
                <w:sz w:val="24"/>
              </w:rPr>
            </w:pPr>
            <w:r>
              <w:rPr>
                <w:sz w:val="24"/>
              </w:rPr>
              <w:t>《国务院办公厅关于推进公共资源配置领域政府信息公开的意</w:t>
            </w:r>
          </w:p>
          <w:p>
            <w:pPr>
              <w:pStyle w:val="7"/>
              <w:spacing w:before="4"/>
              <w:ind w:left="14"/>
              <w:rPr>
                <w:sz w:val="24"/>
              </w:rPr>
            </w:pPr>
            <w:r>
              <w:rPr>
                <w:sz w:val="24"/>
              </w:rPr>
              <w:t>见》</w:t>
            </w:r>
          </w:p>
          <w:p>
            <w:pPr>
              <w:pStyle w:val="7"/>
              <w:spacing w:before="4"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3"/>
              <w:ind w:left="-166"/>
              <w:rPr>
                <w:sz w:val="24"/>
              </w:rPr>
            </w:pPr>
            <w:r>
              <w:rPr>
                <w:sz w:val="24"/>
              </w:rPr>
              <w:t>》</w:t>
            </w:r>
          </w:p>
          <w:p>
            <w:pPr>
              <w:pStyle w:val="7"/>
              <w:spacing w:before="5"/>
              <w:ind w:left="-166"/>
              <w:rPr>
                <w:sz w:val="24"/>
              </w:rPr>
            </w:pPr>
            <w:r>
              <w:rPr>
                <w:sz w:val="24"/>
              </w:rPr>
              <w:t>》</w:t>
            </w: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3"/>
              </w:rPr>
            </w:pPr>
          </w:p>
          <w:p>
            <w:pPr>
              <w:pStyle w:val="7"/>
              <w:spacing w:before="1"/>
              <w:ind w:left="14"/>
              <w:rPr>
                <w:sz w:val="24"/>
              </w:rPr>
            </w:pPr>
            <w:r>
              <w:rPr>
                <w:sz w:val="24"/>
              </w:rPr>
              <w:t>信息形成</w:t>
            </w:r>
          </w:p>
          <w:p>
            <w:pPr>
              <w:pStyle w:val="7"/>
              <w:spacing w:before="4"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18"/>
              </w:rPr>
            </w:pPr>
          </w:p>
          <w:p>
            <w:pPr>
              <w:pStyle w:val="7"/>
              <w:spacing w:line="242" w:lineRule="auto"/>
              <w:ind w:left="13" w:right="122"/>
              <w:jc w:val="both"/>
              <w:rPr>
                <w:sz w:val="24"/>
              </w:rPr>
            </w:pPr>
            <w:r>
              <w:rPr>
                <w:sz w:val="24"/>
              </w:rPr>
              <w:t>保障性住房政务信息制作部门保存部门</w:t>
            </w:r>
          </w:p>
        </w:tc>
        <w:tc>
          <w:tcPr>
            <w:tcW w:w="123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0"/>
              </w:rPr>
            </w:pPr>
          </w:p>
          <w:p>
            <w:pPr>
              <w:pStyle w:val="7"/>
              <w:numPr>
                <w:ilvl w:val="0"/>
                <w:numId w:val="9"/>
              </w:numPr>
              <w:tabs>
                <w:tab w:val="left" w:pos="256"/>
              </w:tabs>
              <w:spacing w:before="0" w:after="0" w:line="240" w:lineRule="auto"/>
              <w:ind w:left="255" w:right="0" w:hanging="242"/>
              <w:jc w:val="left"/>
              <w:rPr>
                <w:sz w:val="24"/>
              </w:rPr>
            </w:pPr>
            <w:r>
              <w:rPr>
                <w:spacing w:val="-4"/>
                <w:sz w:val="24"/>
              </w:rPr>
              <w:t>政府网站</w:t>
            </w:r>
          </w:p>
          <w:p>
            <w:pPr>
              <w:pStyle w:val="7"/>
              <w:spacing w:before="4"/>
              <w:ind w:left="14"/>
              <w:rPr>
                <w:sz w:val="24"/>
              </w:rPr>
            </w:pPr>
            <w:r>
              <w:rPr>
                <w:sz w:val="24"/>
              </w:rPr>
              <w:t>□政府公报</w:t>
            </w:r>
          </w:p>
          <w:p>
            <w:pPr>
              <w:pStyle w:val="7"/>
              <w:numPr>
                <w:ilvl w:val="0"/>
                <w:numId w:val="9"/>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w:t>
            </w:r>
            <w:r>
              <w:rPr>
                <w:spacing w:val="-17"/>
                <w:sz w:val="24"/>
              </w:rPr>
              <w:t xml:space="preserve">/ </w:t>
            </w:r>
            <w:r>
              <w:rPr>
                <w:sz w:val="24"/>
              </w:rPr>
              <w:t>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line="242" w:lineRule="auto"/>
              <w:ind w:left="14" w:right="3"/>
              <w:rPr>
                <w:sz w:val="24"/>
              </w:rPr>
            </w:pPr>
            <w:r>
              <w:rPr>
                <w:sz w:val="24"/>
              </w:rPr>
              <w:t>□公开查阅点</w:t>
            </w:r>
          </w:p>
          <w:p>
            <w:pPr>
              <w:pStyle w:val="7"/>
              <w:spacing w:before="3" w:line="242" w:lineRule="auto"/>
              <w:ind w:left="14" w:right="3"/>
              <w:rPr>
                <w:sz w:val="24"/>
              </w:rPr>
            </w:pPr>
            <w:r>
              <w:rPr>
                <w:sz w:val="24"/>
              </w:rPr>
              <w:t>□政务服务中心</w:t>
            </w:r>
          </w:p>
          <w:p>
            <w:pPr>
              <w:pStyle w:val="7"/>
              <w:spacing w:before="3"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3" w:line="242" w:lineRule="auto"/>
              <w:ind w:left="14" w:right="3"/>
              <w:rPr>
                <w:sz w:val="24"/>
              </w:rPr>
            </w:pPr>
            <w:r>
              <w:rPr>
                <w:sz w:val="24"/>
              </w:rPr>
              <w:t>□社区/企事业单位公示栏（电子屏）</w:t>
            </w:r>
          </w:p>
          <w:p>
            <w:pPr>
              <w:pStyle w:val="7"/>
              <w:spacing w:before="5"/>
              <w:ind w:left="14"/>
              <w:rPr>
                <w:sz w:val="24"/>
              </w:rPr>
            </w:pPr>
            <w:r>
              <w:rPr>
                <w:sz w:val="24"/>
              </w:rPr>
              <w:t>□其他</w:t>
            </w:r>
          </w:p>
        </w:tc>
        <w:tc>
          <w:tcPr>
            <w:tcW w:w="7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9"/>
              <w:ind w:left="10"/>
              <w:jc w:val="center"/>
              <w:rPr>
                <w:sz w:val="24"/>
              </w:rPr>
            </w:pPr>
            <w:r>
              <w:rPr>
                <w:sz w:val="24"/>
              </w:rPr>
              <w:t>√</w:t>
            </w:r>
          </w:p>
        </w:tc>
        <w:tc>
          <w:tcPr>
            <w:tcW w:w="810" w:type="dxa"/>
            <w:vMerge w:val="restart"/>
          </w:tcPr>
          <w:p>
            <w:pPr>
              <w:pStyle w:val="7"/>
              <w:rPr>
                <w:rFonts w:ascii="Times New Roman"/>
                <w:sz w:val="22"/>
              </w:rPr>
            </w:pPr>
          </w:p>
        </w:tc>
        <w:tc>
          <w:tcPr>
            <w:tcW w:w="55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9"/>
              <w:ind w:left="156"/>
              <w:rPr>
                <w:sz w:val="24"/>
              </w:rPr>
            </w:pPr>
            <w:r>
              <w:rPr>
                <w:sz w:val="24"/>
              </w:rPr>
              <w:t>√</w:t>
            </w: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9"/>
              <w:ind w:left="119"/>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1"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33"/>
              </w:rPr>
            </w:pPr>
          </w:p>
          <w:p>
            <w:pPr>
              <w:pStyle w:val="7"/>
              <w:ind w:left="11"/>
              <w:jc w:val="center"/>
              <w:rPr>
                <w:sz w:val="24"/>
              </w:rPr>
            </w:pPr>
            <w:r>
              <w:rPr>
                <w:sz w:val="24"/>
              </w:rPr>
              <w:t>7</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1" w:line="266" w:lineRule="auto"/>
              <w:ind w:left="50" w:right="35"/>
              <w:rPr>
                <w:sz w:val="22"/>
              </w:rPr>
            </w:pPr>
            <w:r>
              <w:rPr>
                <w:sz w:val="22"/>
              </w:rPr>
              <w:t>规划计划</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1" w:line="266" w:lineRule="auto"/>
              <w:ind w:left="55" w:right="45"/>
              <w:rPr>
                <w:sz w:val="22"/>
              </w:rPr>
            </w:pPr>
            <w:r>
              <w:rPr>
                <w:sz w:val="22"/>
              </w:rPr>
              <w:t>年度计划</w:t>
            </w:r>
          </w:p>
        </w:tc>
        <w:tc>
          <w:tcPr>
            <w:tcW w:w="1605" w:type="dxa"/>
          </w:tcPr>
          <w:p>
            <w:pPr>
              <w:pStyle w:val="7"/>
              <w:numPr>
                <w:ilvl w:val="0"/>
                <w:numId w:val="10"/>
              </w:numPr>
              <w:tabs>
                <w:tab w:val="left" w:pos="256"/>
              </w:tabs>
              <w:spacing w:before="17" w:after="0" w:line="242" w:lineRule="auto"/>
              <w:ind w:left="14" w:right="138" w:firstLine="0"/>
              <w:jc w:val="left"/>
              <w:rPr>
                <w:sz w:val="24"/>
              </w:rPr>
            </w:pPr>
            <w:r>
              <w:rPr>
                <w:spacing w:val="-4"/>
                <w:sz w:val="24"/>
              </w:rPr>
              <w:t>年度建设计</w:t>
            </w:r>
            <w:r>
              <w:rPr>
                <w:sz w:val="24"/>
              </w:rPr>
              <w:t>划任务</w:t>
            </w:r>
          </w:p>
          <w:p>
            <w:pPr>
              <w:pStyle w:val="7"/>
              <w:spacing w:before="3" w:line="242" w:lineRule="auto"/>
              <w:ind w:left="14" w:right="4" w:firstLine="240"/>
              <w:rPr>
                <w:sz w:val="24"/>
              </w:rPr>
            </w:pPr>
            <w:r>
              <w:rPr>
                <w:spacing w:val="-22"/>
                <w:sz w:val="24"/>
              </w:rPr>
              <w:t>量：开工套数</w:t>
            </w:r>
            <w:r>
              <w:rPr>
                <w:sz w:val="24"/>
              </w:rPr>
              <w:t>基本建</w:t>
            </w:r>
          </w:p>
          <w:p>
            <w:pPr>
              <w:pStyle w:val="7"/>
              <w:spacing w:before="3"/>
              <w:ind w:left="254"/>
              <w:rPr>
                <w:sz w:val="24"/>
              </w:rPr>
            </w:pPr>
            <w:r>
              <w:rPr>
                <w:sz w:val="24"/>
              </w:rPr>
              <w:t>成套数</w:t>
            </w:r>
          </w:p>
          <w:p>
            <w:pPr>
              <w:pStyle w:val="7"/>
              <w:numPr>
                <w:ilvl w:val="0"/>
                <w:numId w:val="10"/>
              </w:numPr>
              <w:tabs>
                <w:tab w:val="left" w:pos="256"/>
              </w:tabs>
              <w:spacing w:before="4" w:after="0" w:line="242" w:lineRule="auto"/>
              <w:ind w:left="14" w:right="138" w:firstLine="0"/>
              <w:jc w:val="left"/>
              <w:rPr>
                <w:sz w:val="24"/>
              </w:rPr>
            </w:pPr>
            <w:r>
              <w:rPr>
                <w:spacing w:val="-4"/>
                <w:sz w:val="24"/>
              </w:rPr>
              <w:t>年度计划项</w:t>
            </w:r>
            <w:r>
              <w:rPr>
                <w:sz w:val="24"/>
              </w:rPr>
              <w:t>目：项目</w:t>
            </w:r>
          </w:p>
          <w:p>
            <w:pPr>
              <w:pStyle w:val="7"/>
              <w:spacing w:before="3" w:line="242" w:lineRule="auto"/>
              <w:ind w:left="14" w:right="138" w:firstLine="240"/>
              <w:rPr>
                <w:sz w:val="24"/>
              </w:rPr>
            </w:pPr>
            <w:r>
              <w:rPr>
                <w:spacing w:val="-4"/>
                <w:sz w:val="24"/>
              </w:rPr>
              <w:t>名称建设地</w:t>
            </w:r>
            <w:r>
              <w:rPr>
                <w:sz w:val="24"/>
              </w:rPr>
              <w:t>点总建筑</w:t>
            </w:r>
          </w:p>
          <w:p>
            <w:pPr>
              <w:pStyle w:val="7"/>
              <w:spacing w:before="3" w:line="242" w:lineRule="auto"/>
              <w:ind w:left="14" w:right="138" w:firstLine="240"/>
              <w:rPr>
                <w:sz w:val="24"/>
              </w:rPr>
            </w:pPr>
            <w:r>
              <w:rPr>
                <w:spacing w:val="-4"/>
                <w:sz w:val="24"/>
              </w:rPr>
              <w:t>面积住宅面</w:t>
            </w:r>
            <w:r>
              <w:rPr>
                <w:sz w:val="24"/>
              </w:rPr>
              <w:t>积计划开</w:t>
            </w:r>
          </w:p>
          <w:p>
            <w:pPr>
              <w:pStyle w:val="7"/>
              <w:spacing w:before="3" w:line="242" w:lineRule="auto"/>
              <w:ind w:left="14" w:right="138" w:firstLine="240"/>
              <w:rPr>
                <w:sz w:val="24"/>
              </w:rPr>
            </w:pPr>
            <w:r>
              <w:rPr>
                <w:spacing w:val="-4"/>
                <w:sz w:val="24"/>
              </w:rPr>
              <w:t>工时间计划</w:t>
            </w:r>
            <w:r>
              <w:rPr>
                <w:sz w:val="24"/>
              </w:rPr>
              <w:t>竣工时间</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bl>
    <w:p>
      <w:pPr>
        <w:spacing w:after="0"/>
        <w:rPr>
          <w:sz w:val="2"/>
          <w:szCs w:val="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6"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33"/>
              </w:rPr>
            </w:pPr>
          </w:p>
          <w:p>
            <w:pPr>
              <w:pStyle w:val="7"/>
              <w:spacing w:before="1"/>
              <w:ind w:left="149"/>
              <w:rPr>
                <w:sz w:val="24"/>
              </w:rPr>
            </w:pPr>
            <w:r>
              <w:rPr>
                <w:sz w:val="24"/>
              </w:rPr>
              <w:t>8</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7"/>
              </w:rPr>
            </w:pPr>
          </w:p>
          <w:p>
            <w:pPr>
              <w:pStyle w:val="7"/>
              <w:spacing w:line="266" w:lineRule="auto"/>
              <w:ind w:left="50" w:right="35"/>
              <w:rPr>
                <w:sz w:val="22"/>
              </w:rPr>
            </w:pPr>
            <w:r>
              <w:rPr>
                <w:sz w:val="22"/>
              </w:rPr>
              <w:t>建设管理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7"/>
              </w:rPr>
            </w:pPr>
          </w:p>
          <w:p>
            <w:pPr>
              <w:pStyle w:val="7"/>
              <w:spacing w:line="266" w:lineRule="auto"/>
              <w:ind w:left="55" w:right="45"/>
              <w:rPr>
                <w:sz w:val="22"/>
              </w:rPr>
            </w:pPr>
            <w:r>
              <w:rPr>
                <w:sz w:val="22"/>
              </w:rPr>
              <w:t>立项信息</w:t>
            </w:r>
          </w:p>
        </w:tc>
        <w:tc>
          <w:tcPr>
            <w:tcW w:w="1605" w:type="dxa"/>
          </w:tcPr>
          <w:p>
            <w:pPr>
              <w:pStyle w:val="7"/>
              <w:rPr>
                <w:rFonts w:ascii="Times New Roman"/>
                <w:sz w:val="24"/>
              </w:rPr>
            </w:pPr>
          </w:p>
          <w:p>
            <w:pPr>
              <w:pStyle w:val="7"/>
              <w:numPr>
                <w:ilvl w:val="0"/>
                <w:numId w:val="11"/>
              </w:numPr>
              <w:tabs>
                <w:tab w:val="left" w:pos="256"/>
              </w:tabs>
              <w:spacing w:before="157" w:after="0" w:line="240" w:lineRule="auto"/>
              <w:ind w:left="255" w:right="0" w:hanging="242"/>
              <w:jc w:val="left"/>
              <w:rPr>
                <w:sz w:val="24"/>
              </w:rPr>
            </w:pPr>
            <w:r>
              <w:rPr>
                <w:sz w:val="24"/>
              </w:rPr>
              <w:t>项目名称</w:t>
            </w:r>
          </w:p>
          <w:p>
            <w:pPr>
              <w:pStyle w:val="7"/>
              <w:numPr>
                <w:ilvl w:val="0"/>
                <w:numId w:val="11"/>
              </w:numPr>
              <w:tabs>
                <w:tab w:val="left" w:pos="256"/>
              </w:tabs>
              <w:spacing w:before="4" w:after="0" w:line="240" w:lineRule="auto"/>
              <w:ind w:left="255" w:right="0" w:hanging="242"/>
              <w:jc w:val="left"/>
              <w:rPr>
                <w:sz w:val="24"/>
              </w:rPr>
            </w:pPr>
            <w:r>
              <w:rPr>
                <w:sz w:val="24"/>
              </w:rPr>
              <w:t>建设地点</w:t>
            </w:r>
          </w:p>
          <w:p>
            <w:pPr>
              <w:pStyle w:val="7"/>
              <w:numPr>
                <w:ilvl w:val="0"/>
                <w:numId w:val="11"/>
              </w:numPr>
              <w:tabs>
                <w:tab w:val="left" w:pos="256"/>
              </w:tabs>
              <w:spacing w:before="5" w:after="0" w:line="242" w:lineRule="auto"/>
              <w:ind w:left="14" w:right="138" w:firstLine="0"/>
              <w:jc w:val="left"/>
              <w:rPr>
                <w:sz w:val="24"/>
              </w:rPr>
            </w:pPr>
            <w:r>
              <w:rPr>
                <w:sz w:val="24"/>
              </w:rPr>
              <w:t xml:space="preserve">投资金额 </w:t>
            </w:r>
            <w:r>
              <w:rPr>
                <w:spacing w:val="-3"/>
                <w:sz w:val="24"/>
              </w:rPr>
              <w:t>〇资金筹集方</w:t>
            </w:r>
            <w:r>
              <w:rPr>
                <w:sz w:val="24"/>
              </w:rPr>
              <w:t>式</w:t>
            </w:r>
          </w:p>
          <w:p>
            <w:pPr>
              <w:pStyle w:val="7"/>
              <w:numPr>
                <w:ilvl w:val="0"/>
                <w:numId w:val="11"/>
              </w:numPr>
              <w:tabs>
                <w:tab w:val="left" w:pos="256"/>
              </w:tabs>
              <w:spacing w:before="4" w:after="0" w:line="240" w:lineRule="auto"/>
              <w:ind w:left="255" w:right="0" w:hanging="242"/>
              <w:jc w:val="left"/>
              <w:rPr>
                <w:sz w:val="24"/>
              </w:rPr>
            </w:pPr>
            <w:r>
              <w:rPr>
                <w:sz w:val="24"/>
              </w:rPr>
              <w:t>计划安排</w:t>
            </w:r>
          </w:p>
        </w:tc>
        <w:tc>
          <w:tcPr>
            <w:tcW w:w="282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9" w:line="242" w:lineRule="auto"/>
              <w:ind w:left="14" w:right="153"/>
              <w:rPr>
                <w:sz w:val="24"/>
              </w:rPr>
            </w:pPr>
            <w:r>
              <w:rPr>
                <w:sz w:val="24"/>
              </w:rPr>
              <w:t>《中华人民共和国政府信息公开条例》</w:t>
            </w:r>
          </w:p>
          <w:p>
            <w:pPr>
              <w:pStyle w:val="7"/>
              <w:spacing w:before="3"/>
              <w:ind w:left="14"/>
              <w:rPr>
                <w:sz w:val="24"/>
              </w:rPr>
            </w:pPr>
            <w:r>
              <w:rPr>
                <w:sz w:val="24"/>
              </w:rPr>
              <w:t>《经济适用住房管理办法</w:t>
            </w:r>
          </w:p>
          <w:p>
            <w:pPr>
              <w:pStyle w:val="7"/>
              <w:spacing w:before="4"/>
              <w:ind w:left="14"/>
              <w:rPr>
                <w:sz w:val="24"/>
              </w:rPr>
            </w:pPr>
            <w:r>
              <w:rPr>
                <w:sz w:val="24"/>
              </w:rPr>
              <w:t>《公共租赁住房管理办法</w:t>
            </w:r>
          </w:p>
          <w:p>
            <w:pPr>
              <w:pStyle w:val="7"/>
              <w:spacing w:before="5" w:line="242" w:lineRule="auto"/>
              <w:ind w:left="14" w:right="33"/>
              <w:rPr>
                <w:sz w:val="24"/>
              </w:rPr>
            </w:pPr>
            <w:r>
              <w:rPr>
                <w:sz w:val="24"/>
              </w:rPr>
              <w:t>《住房城乡建设部办公厅</w:t>
            </w:r>
            <w:r>
              <w:rPr>
                <w:spacing w:val="-12"/>
                <w:sz w:val="24"/>
              </w:rPr>
              <w:t xml:space="preserve">关于做好 </w:t>
            </w:r>
            <w:r>
              <w:rPr>
                <w:sz w:val="24"/>
              </w:rPr>
              <w:t>2012</w:t>
            </w:r>
            <w:r>
              <w:rPr>
                <w:spacing w:val="-13"/>
                <w:sz w:val="24"/>
              </w:rPr>
              <w:t xml:space="preserve"> 年住房保障</w:t>
            </w:r>
            <w:r>
              <w:rPr>
                <w:sz w:val="24"/>
              </w:rPr>
              <w:t>信息公开工作的通知》</w:t>
            </w:r>
          </w:p>
          <w:p>
            <w:pPr>
              <w:pStyle w:val="7"/>
              <w:spacing w:before="4" w:line="242" w:lineRule="auto"/>
              <w:ind w:left="14" w:right="153"/>
              <w:jc w:val="both"/>
              <w:rPr>
                <w:sz w:val="24"/>
              </w:rPr>
            </w:pPr>
            <w:r>
              <w:rPr>
                <w:spacing w:val="-2"/>
                <w:sz w:val="24"/>
              </w:rPr>
              <w:t>《住房城乡建设部办公厅关于进一步加强住房保障</w:t>
            </w:r>
            <w:r>
              <w:rPr>
                <w:sz w:val="24"/>
              </w:rPr>
              <w:t>信息公开工作的通知》</w:t>
            </w:r>
          </w:p>
          <w:p>
            <w:pPr>
              <w:pStyle w:val="7"/>
              <w:spacing w:before="4" w:line="242" w:lineRule="auto"/>
              <w:ind w:left="14" w:right="153"/>
              <w:jc w:val="both"/>
              <w:rPr>
                <w:sz w:val="24"/>
              </w:rPr>
            </w:pPr>
            <w:r>
              <w:rPr>
                <w:sz w:val="24"/>
              </w:rPr>
              <w:t>《国务院办公厅关于推进公共资源配置领域政府信息公开的意</w:t>
            </w:r>
          </w:p>
          <w:p>
            <w:pPr>
              <w:pStyle w:val="7"/>
              <w:spacing w:before="5"/>
              <w:ind w:left="14"/>
              <w:rPr>
                <w:sz w:val="24"/>
              </w:rPr>
            </w:pPr>
            <w:r>
              <w:rPr>
                <w:sz w:val="24"/>
              </w:rPr>
              <w:t>见》</w:t>
            </w:r>
          </w:p>
          <w:p>
            <w:pPr>
              <w:pStyle w:val="7"/>
              <w:spacing w:before="4"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0"/>
              </w:rPr>
            </w:pPr>
          </w:p>
          <w:p>
            <w:pPr>
              <w:pStyle w:val="7"/>
              <w:ind w:left="-166"/>
              <w:rPr>
                <w:sz w:val="24"/>
              </w:rPr>
            </w:pPr>
            <w:r>
              <w:rPr>
                <w:sz w:val="24"/>
              </w:rPr>
              <w:t>》</w:t>
            </w:r>
          </w:p>
          <w:p>
            <w:pPr>
              <w:pStyle w:val="7"/>
              <w:spacing w:before="5"/>
              <w:ind w:left="-166"/>
              <w:rPr>
                <w:sz w:val="24"/>
              </w:rPr>
            </w:pPr>
            <w:r>
              <w:rPr>
                <w:sz w:val="24"/>
              </w:rPr>
              <w:t>》</w:t>
            </w:r>
          </w:p>
          <w:p>
            <w:pPr>
              <w:pStyle w:val="7"/>
              <w:rPr>
                <w:rFonts w:ascii="Times New Roman"/>
                <w:sz w:val="24"/>
              </w:rPr>
            </w:pPr>
          </w:p>
          <w:p>
            <w:pPr>
              <w:pStyle w:val="7"/>
              <w:rPr>
                <w:rFonts w:ascii="Times New Roman"/>
                <w:sz w:val="24"/>
              </w:rPr>
            </w:pPr>
          </w:p>
          <w:p>
            <w:pPr>
              <w:pStyle w:val="7"/>
              <w:spacing w:before="2"/>
              <w:rPr>
                <w:rFonts w:ascii="Times New Roman"/>
                <w:sz w:val="20"/>
              </w:rPr>
            </w:pPr>
          </w:p>
          <w:p>
            <w:pPr>
              <w:pStyle w:val="7"/>
              <w:ind w:left="14"/>
              <w:rPr>
                <w:sz w:val="24"/>
              </w:rPr>
            </w:pPr>
            <w:r>
              <w:rPr>
                <w:sz w:val="24"/>
              </w:rPr>
              <w:t>信息形成</w:t>
            </w:r>
          </w:p>
          <w:p>
            <w:pPr>
              <w:pStyle w:val="7"/>
              <w:spacing w:before="5"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19"/>
              </w:rPr>
            </w:pPr>
          </w:p>
          <w:p>
            <w:pPr>
              <w:pStyle w:val="7"/>
              <w:spacing w:before="1" w:line="242" w:lineRule="auto"/>
              <w:ind w:left="13" w:right="122"/>
              <w:jc w:val="both"/>
              <w:rPr>
                <w:sz w:val="24"/>
              </w:rPr>
            </w:pPr>
            <w:r>
              <w:rPr>
                <w:sz w:val="24"/>
              </w:rPr>
              <w:t>保障性住房政务信息制作部门保存部门</w:t>
            </w:r>
          </w:p>
        </w:tc>
        <w:tc>
          <w:tcPr>
            <w:tcW w:w="123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2"/>
              </w:rPr>
            </w:pPr>
          </w:p>
          <w:p>
            <w:pPr>
              <w:pStyle w:val="7"/>
              <w:numPr>
                <w:ilvl w:val="0"/>
                <w:numId w:val="12"/>
              </w:numPr>
              <w:tabs>
                <w:tab w:val="left" w:pos="256"/>
              </w:tabs>
              <w:spacing w:before="0" w:after="0" w:line="240" w:lineRule="auto"/>
              <w:ind w:left="255" w:right="0" w:hanging="242"/>
              <w:jc w:val="left"/>
              <w:rPr>
                <w:sz w:val="24"/>
              </w:rPr>
            </w:pPr>
            <w:r>
              <w:rPr>
                <w:spacing w:val="-4"/>
                <w:sz w:val="24"/>
              </w:rPr>
              <w:t>政府网站</w:t>
            </w:r>
          </w:p>
          <w:p>
            <w:pPr>
              <w:pStyle w:val="7"/>
              <w:spacing w:before="4"/>
              <w:ind w:left="14"/>
              <w:rPr>
                <w:sz w:val="24"/>
              </w:rPr>
            </w:pPr>
            <w:r>
              <w:rPr>
                <w:sz w:val="24"/>
              </w:rPr>
              <w:t>□政府公报</w:t>
            </w:r>
          </w:p>
          <w:p>
            <w:pPr>
              <w:pStyle w:val="7"/>
              <w:numPr>
                <w:ilvl w:val="0"/>
                <w:numId w:val="12"/>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w:t>
            </w:r>
            <w:r>
              <w:rPr>
                <w:spacing w:val="-17"/>
                <w:sz w:val="24"/>
              </w:rPr>
              <w:t xml:space="preserve">/ </w:t>
            </w:r>
            <w:r>
              <w:rPr>
                <w:sz w:val="24"/>
              </w:rPr>
              <w:t>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line="242" w:lineRule="auto"/>
              <w:ind w:left="14" w:right="3"/>
              <w:rPr>
                <w:sz w:val="24"/>
              </w:rPr>
            </w:pPr>
            <w:r>
              <w:rPr>
                <w:sz w:val="24"/>
              </w:rPr>
              <w:t>□公开查阅点</w:t>
            </w:r>
          </w:p>
          <w:p>
            <w:pPr>
              <w:pStyle w:val="7"/>
              <w:spacing w:before="3" w:line="242" w:lineRule="auto"/>
              <w:ind w:left="14" w:right="3"/>
              <w:rPr>
                <w:sz w:val="24"/>
              </w:rPr>
            </w:pPr>
            <w:r>
              <w:rPr>
                <w:sz w:val="24"/>
              </w:rPr>
              <w:t>□政务服务中心</w:t>
            </w:r>
          </w:p>
          <w:p>
            <w:pPr>
              <w:pStyle w:val="7"/>
              <w:spacing w:before="3"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3" w:line="242" w:lineRule="auto"/>
              <w:ind w:left="14" w:right="3"/>
              <w:rPr>
                <w:sz w:val="24"/>
              </w:rPr>
            </w:pPr>
            <w:r>
              <w:rPr>
                <w:sz w:val="24"/>
              </w:rPr>
              <w:t>□社区/企事业单位公示栏（电子屏）</w:t>
            </w:r>
          </w:p>
          <w:p>
            <w:pPr>
              <w:pStyle w:val="7"/>
              <w:spacing w:before="5"/>
              <w:ind w:left="14"/>
              <w:rPr>
                <w:sz w:val="24"/>
              </w:rPr>
            </w:pPr>
            <w:r>
              <w:rPr>
                <w:sz w:val="24"/>
              </w:rPr>
              <w:t>□其他</w:t>
            </w:r>
          </w:p>
        </w:tc>
        <w:tc>
          <w:tcPr>
            <w:tcW w:w="7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1"/>
              <w:ind w:left="10"/>
              <w:jc w:val="center"/>
              <w:rPr>
                <w:sz w:val="24"/>
              </w:rPr>
            </w:pPr>
            <w:r>
              <w:rPr>
                <w:sz w:val="24"/>
              </w:rPr>
              <w:t>√</w:t>
            </w:r>
          </w:p>
        </w:tc>
        <w:tc>
          <w:tcPr>
            <w:tcW w:w="810" w:type="dxa"/>
            <w:vMerge w:val="restart"/>
          </w:tcPr>
          <w:p>
            <w:pPr>
              <w:pStyle w:val="7"/>
              <w:rPr>
                <w:rFonts w:ascii="Times New Roman"/>
                <w:sz w:val="22"/>
              </w:rPr>
            </w:pPr>
          </w:p>
        </w:tc>
        <w:tc>
          <w:tcPr>
            <w:tcW w:w="55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1"/>
              <w:ind w:left="156"/>
              <w:rPr>
                <w:sz w:val="24"/>
              </w:rPr>
            </w:pPr>
            <w:r>
              <w:rPr>
                <w:sz w:val="24"/>
              </w:rPr>
              <w:t>√</w:t>
            </w: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1"/>
              <w:ind w:left="119"/>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1"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0"/>
              </w:rPr>
            </w:pPr>
          </w:p>
          <w:p>
            <w:pPr>
              <w:pStyle w:val="7"/>
              <w:ind w:left="149"/>
              <w:rPr>
                <w:sz w:val="24"/>
              </w:rPr>
            </w:pPr>
            <w:r>
              <w:rPr>
                <w:sz w:val="24"/>
              </w:rPr>
              <w:t>9</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19"/>
              </w:rPr>
            </w:pPr>
          </w:p>
          <w:p>
            <w:pPr>
              <w:pStyle w:val="7"/>
              <w:spacing w:before="1" w:line="266" w:lineRule="auto"/>
              <w:ind w:left="50" w:right="35"/>
              <w:rPr>
                <w:sz w:val="22"/>
              </w:rPr>
            </w:pPr>
            <w:r>
              <w:rPr>
                <w:sz w:val="22"/>
              </w:rPr>
              <w:t>建设管理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8"/>
              </w:rPr>
            </w:pPr>
          </w:p>
          <w:p>
            <w:pPr>
              <w:pStyle w:val="7"/>
              <w:spacing w:line="266" w:lineRule="auto"/>
              <w:ind w:left="55" w:right="45"/>
              <w:jc w:val="both"/>
              <w:rPr>
                <w:sz w:val="22"/>
              </w:rPr>
            </w:pPr>
            <w:r>
              <w:rPr>
                <w:sz w:val="22"/>
              </w:rPr>
              <w:t>开工项目清单</w:t>
            </w:r>
          </w:p>
        </w:tc>
        <w:tc>
          <w:tcPr>
            <w:tcW w:w="1605" w:type="dxa"/>
          </w:tcPr>
          <w:p>
            <w:pPr>
              <w:pStyle w:val="7"/>
              <w:numPr>
                <w:ilvl w:val="0"/>
                <w:numId w:val="13"/>
              </w:numPr>
              <w:tabs>
                <w:tab w:val="left" w:pos="256"/>
              </w:tabs>
              <w:spacing w:before="17" w:after="0" w:line="240" w:lineRule="auto"/>
              <w:ind w:left="255" w:right="0" w:hanging="242"/>
              <w:jc w:val="left"/>
              <w:rPr>
                <w:sz w:val="24"/>
              </w:rPr>
            </w:pPr>
            <w:r>
              <w:rPr>
                <w:sz w:val="24"/>
              </w:rPr>
              <w:t>项目名称</w:t>
            </w:r>
          </w:p>
          <w:p>
            <w:pPr>
              <w:pStyle w:val="7"/>
              <w:numPr>
                <w:ilvl w:val="0"/>
                <w:numId w:val="13"/>
              </w:numPr>
              <w:tabs>
                <w:tab w:val="left" w:pos="256"/>
              </w:tabs>
              <w:spacing w:before="5" w:after="0" w:line="240" w:lineRule="auto"/>
              <w:ind w:left="255" w:right="0" w:hanging="242"/>
              <w:jc w:val="left"/>
              <w:rPr>
                <w:sz w:val="24"/>
              </w:rPr>
            </w:pPr>
            <w:r>
              <w:rPr>
                <w:sz w:val="24"/>
              </w:rPr>
              <w:t>建设地址</w:t>
            </w:r>
          </w:p>
          <w:p>
            <w:pPr>
              <w:pStyle w:val="7"/>
              <w:numPr>
                <w:ilvl w:val="0"/>
                <w:numId w:val="13"/>
              </w:numPr>
              <w:tabs>
                <w:tab w:val="left" w:pos="256"/>
              </w:tabs>
              <w:spacing w:before="4" w:after="0" w:line="240" w:lineRule="auto"/>
              <w:ind w:left="255" w:right="0" w:hanging="242"/>
              <w:jc w:val="left"/>
              <w:rPr>
                <w:sz w:val="24"/>
              </w:rPr>
            </w:pPr>
            <w:r>
              <w:rPr>
                <w:sz w:val="24"/>
              </w:rPr>
              <w:t>建设方式</w:t>
            </w:r>
          </w:p>
          <w:p>
            <w:pPr>
              <w:pStyle w:val="7"/>
              <w:numPr>
                <w:ilvl w:val="0"/>
                <w:numId w:val="13"/>
              </w:numPr>
              <w:tabs>
                <w:tab w:val="left" w:pos="256"/>
              </w:tabs>
              <w:spacing w:before="5" w:after="0" w:line="240" w:lineRule="auto"/>
              <w:ind w:left="255" w:right="0" w:hanging="242"/>
              <w:jc w:val="left"/>
              <w:rPr>
                <w:sz w:val="24"/>
              </w:rPr>
            </w:pPr>
            <w:r>
              <w:rPr>
                <w:sz w:val="24"/>
              </w:rPr>
              <w:t>建设总套数</w:t>
            </w:r>
          </w:p>
          <w:p>
            <w:pPr>
              <w:pStyle w:val="7"/>
              <w:numPr>
                <w:ilvl w:val="0"/>
                <w:numId w:val="13"/>
              </w:numPr>
              <w:tabs>
                <w:tab w:val="left" w:pos="256"/>
              </w:tabs>
              <w:spacing w:before="4" w:after="0" w:line="240" w:lineRule="auto"/>
              <w:ind w:left="255" w:right="0" w:hanging="242"/>
              <w:jc w:val="left"/>
              <w:rPr>
                <w:sz w:val="24"/>
              </w:rPr>
            </w:pPr>
            <w:r>
              <w:rPr>
                <w:sz w:val="24"/>
              </w:rPr>
              <w:t>开工时间</w:t>
            </w:r>
          </w:p>
          <w:p>
            <w:pPr>
              <w:pStyle w:val="7"/>
              <w:numPr>
                <w:ilvl w:val="0"/>
                <w:numId w:val="13"/>
              </w:numPr>
              <w:tabs>
                <w:tab w:val="left" w:pos="256"/>
              </w:tabs>
              <w:spacing w:before="5" w:after="0" w:line="242" w:lineRule="auto"/>
              <w:ind w:left="14" w:right="138" w:firstLine="0"/>
              <w:jc w:val="both"/>
              <w:rPr>
                <w:sz w:val="24"/>
              </w:rPr>
            </w:pPr>
            <w:r>
              <w:rPr>
                <w:spacing w:val="-4"/>
                <w:sz w:val="24"/>
              </w:rPr>
              <w:t>年度计划开</w:t>
            </w:r>
            <w:r>
              <w:rPr>
                <w:spacing w:val="-3"/>
                <w:sz w:val="24"/>
              </w:rPr>
              <w:t>工套数实际开</w:t>
            </w:r>
            <w:r>
              <w:rPr>
                <w:sz w:val="24"/>
              </w:rPr>
              <w:t>工套数</w:t>
            </w:r>
          </w:p>
          <w:p>
            <w:pPr>
              <w:pStyle w:val="7"/>
              <w:numPr>
                <w:ilvl w:val="0"/>
                <w:numId w:val="13"/>
              </w:numPr>
              <w:tabs>
                <w:tab w:val="left" w:pos="256"/>
              </w:tabs>
              <w:spacing w:before="4" w:after="0" w:line="242" w:lineRule="auto"/>
              <w:ind w:left="14" w:right="138" w:firstLine="0"/>
              <w:jc w:val="left"/>
              <w:rPr>
                <w:sz w:val="24"/>
              </w:rPr>
            </w:pPr>
            <w:r>
              <w:rPr>
                <w:spacing w:val="-4"/>
                <w:sz w:val="24"/>
              </w:rPr>
              <w:t>年度计划基</w:t>
            </w:r>
            <w:r>
              <w:rPr>
                <w:sz w:val="24"/>
              </w:rPr>
              <w:t>本建成套数</w:t>
            </w:r>
          </w:p>
          <w:p>
            <w:pPr>
              <w:pStyle w:val="7"/>
              <w:numPr>
                <w:ilvl w:val="0"/>
                <w:numId w:val="13"/>
              </w:numPr>
              <w:tabs>
                <w:tab w:val="left" w:pos="256"/>
              </w:tabs>
              <w:spacing w:before="3" w:after="0" w:line="242" w:lineRule="auto"/>
              <w:ind w:left="14" w:right="138" w:firstLine="0"/>
              <w:jc w:val="left"/>
              <w:rPr>
                <w:sz w:val="24"/>
              </w:rPr>
            </w:pPr>
            <w:r>
              <w:rPr>
                <w:spacing w:val="-4"/>
                <w:sz w:val="24"/>
              </w:rPr>
              <w:t>建设设计施</w:t>
            </w:r>
            <w:r>
              <w:rPr>
                <w:spacing w:val="-3"/>
                <w:sz w:val="24"/>
              </w:rPr>
              <w:t>工和监理单位</w:t>
            </w:r>
          </w:p>
          <w:p>
            <w:pPr>
              <w:pStyle w:val="7"/>
              <w:spacing w:before="3" w:line="290" w:lineRule="exact"/>
              <w:ind w:left="14"/>
              <w:rPr>
                <w:sz w:val="24"/>
              </w:rPr>
            </w:pPr>
            <w:r>
              <w:rPr>
                <w:sz w:val="24"/>
              </w:rPr>
              <w:t>名称等</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418" w:type="dxa"/>
          </w:tcPr>
          <w:p>
            <w:pPr>
              <w:pStyle w:val="7"/>
              <w:rPr>
                <w:rFonts w:ascii="Times New Roman"/>
                <w:sz w:val="24"/>
              </w:rPr>
            </w:pPr>
          </w:p>
          <w:p>
            <w:pPr>
              <w:pStyle w:val="7"/>
              <w:spacing w:before="10"/>
              <w:rPr>
                <w:rFonts w:ascii="Times New Roman"/>
                <w:sz w:val="31"/>
              </w:rPr>
            </w:pPr>
          </w:p>
          <w:p>
            <w:pPr>
              <w:pStyle w:val="7"/>
              <w:ind w:left="89"/>
              <w:rPr>
                <w:sz w:val="24"/>
              </w:rPr>
            </w:pPr>
            <w:r>
              <w:rPr>
                <w:sz w:val="24"/>
              </w:rPr>
              <w:t>10</w:t>
            </w:r>
          </w:p>
        </w:tc>
        <w:tc>
          <w:tcPr>
            <w:tcW w:w="540" w:type="dxa"/>
          </w:tcPr>
          <w:p>
            <w:pPr>
              <w:pStyle w:val="7"/>
              <w:rPr>
                <w:rFonts w:ascii="Times New Roman"/>
                <w:sz w:val="22"/>
              </w:rPr>
            </w:pPr>
          </w:p>
          <w:p>
            <w:pPr>
              <w:pStyle w:val="7"/>
              <w:spacing w:before="5"/>
              <w:rPr>
                <w:rFonts w:ascii="Times New Roman"/>
                <w:sz w:val="21"/>
              </w:rPr>
            </w:pPr>
          </w:p>
          <w:p>
            <w:pPr>
              <w:pStyle w:val="7"/>
              <w:spacing w:line="266" w:lineRule="auto"/>
              <w:ind w:left="50" w:right="35"/>
              <w:rPr>
                <w:sz w:val="22"/>
              </w:rPr>
            </w:pPr>
            <w:r>
              <w:rPr>
                <w:sz w:val="22"/>
              </w:rPr>
              <w:t>建设管理</w:t>
            </w:r>
          </w:p>
        </w:tc>
        <w:tc>
          <w:tcPr>
            <w:tcW w:w="555" w:type="dxa"/>
          </w:tcPr>
          <w:p>
            <w:pPr>
              <w:pStyle w:val="7"/>
              <w:spacing w:before="187" w:line="266" w:lineRule="auto"/>
              <w:ind w:left="55" w:right="45"/>
              <w:jc w:val="both"/>
              <w:rPr>
                <w:sz w:val="22"/>
              </w:rPr>
            </w:pPr>
            <w:r>
              <w:rPr>
                <w:sz w:val="22"/>
              </w:rPr>
              <w:t>基本建成项目清单</w:t>
            </w:r>
          </w:p>
        </w:tc>
        <w:tc>
          <w:tcPr>
            <w:tcW w:w="1605" w:type="dxa"/>
          </w:tcPr>
          <w:p>
            <w:pPr>
              <w:pStyle w:val="7"/>
              <w:numPr>
                <w:ilvl w:val="0"/>
                <w:numId w:val="14"/>
              </w:numPr>
              <w:tabs>
                <w:tab w:val="left" w:pos="256"/>
              </w:tabs>
              <w:spacing w:before="18" w:after="0" w:line="240" w:lineRule="auto"/>
              <w:ind w:left="255" w:right="0" w:hanging="242"/>
              <w:jc w:val="left"/>
              <w:rPr>
                <w:sz w:val="24"/>
              </w:rPr>
            </w:pPr>
            <w:r>
              <w:rPr>
                <w:sz w:val="24"/>
              </w:rPr>
              <w:t>项目名称</w:t>
            </w:r>
          </w:p>
          <w:p>
            <w:pPr>
              <w:pStyle w:val="7"/>
              <w:numPr>
                <w:ilvl w:val="0"/>
                <w:numId w:val="14"/>
              </w:numPr>
              <w:tabs>
                <w:tab w:val="left" w:pos="256"/>
              </w:tabs>
              <w:spacing w:before="5" w:after="0" w:line="240" w:lineRule="auto"/>
              <w:ind w:left="255" w:right="0" w:hanging="242"/>
              <w:jc w:val="left"/>
              <w:rPr>
                <w:sz w:val="24"/>
              </w:rPr>
            </w:pPr>
            <w:r>
              <w:rPr>
                <w:sz w:val="24"/>
              </w:rPr>
              <w:t>建设地址</w:t>
            </w:r>
          </w:p>
          <w:p>
            <w:pPr>
              <w:pStyle w:val="7"/>
              <w:numPr>
                <w:ilvl w:val="0"/>
                <w:numId w:val="14"/>
              </w:numPr>
              <w:tabs>
                <w:tab w:val="left" w:pos="256"/>
              </w:tabs>
              <w:spacing w:before="5" w:after="0" w:line="240" w:lineRule="auto"/>
              <w:ind w:left="255" w:right="0" w:hanging="242"/>
              <w:jc w:val="left"/>
              <w:rPr>
                <w:sz w:val="24"/>
              </w:rPr>
            </w:pPr>
            <w:r>
              <w:rPr>
                <w:sz w:val="24"/>
              </w:rPr>
              <w:t>建设单位</w:t>
            </w:r>
          </w:p>
          <w:p>
            <w:pPr>
              <w:pStyle w:val="7"/>
              <w:numPr>
                <w:ilvl w:val="0"/>
                <w:numId w:val="14"/>
              </w:numPr>
              <w:tabs>
                <w:tab w:val="left" w:pos="256"/>
              </w:tabs>
              <w:spacing w:before="4" w:after="0" w:line="240" w:lineRule="auto"/>
              <w:ind w:left="255" w:right="0" w:hanging="242"/>
              <w:jc w:val="left"/>
              <w:rPr>
                <w:sz w:val="24"/>
              </w:rPr>
            </w:pPr>
            <w:r>
              <w:rPr>
                <w:sz w:val="24"/>
              </w:rPr>
              <w:t>竣工套数</w:t>
            </w:r>
          </w:p>
          <w:p>
            <w:pPr>
              <w:pStyle w:val="7"/>
              <w:numPr>
                <w:ilvl w:val="0"/>
                <w:numId w:val="14"/>
              </w:numPr>
              <w:tabs>
                <w:tab w:val="left" w:pos="256"/>
              </w:tabs>
              <w:spacing w:before="4" w:after="0" w:line="286" w:lineRule="exact"/>
              <w:ind w:left="255" w:right="0" w:hanging="242"/>
              <w:jc w:val="left"/>
              <w:rPr>
                <w:sz w:val="24"/>
              </w:rPr>
            </w:pPr>
            <w:r>
              <w:rPr>
                <w:sz w:val="24"/>
              </w:rPr>
              <w:t>竣工时间等</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bl>
    <w:p>
      <w:pPr>
        <w:spacing w:after="0"/>
        <w:rPr>
          <w:sz w:val="2"/>
          <w:szCs w:val="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5" w:hRule="atLeast"/>
        </w:trPr>
        <w:tc>
          <w:tcPr>
            <w:tcW w:w="418" w:type="dxa"/>
          </w:tcPr>
          <w:p>
            <w:pPr>
              <w:pStyle w:val="7"/>
              <w:rPr>
                <w:rFonts w:ascii="Times New Roman"/>
                <w:sz w:val="24"/>
              </w:rPr>
            </w:pPr>
          </w:p>
          <w:p>
            <w:pPr>
              <w:pStyle w:val="7"/>
              <w:spacing w:before="9"/>
              <w:rPr>
                <w:rFonts w:ascii="Times New Roman"/>
                <w:sz w:val="31"/>
              </w:rPr>
            </w:pPr>
          </w:p>
          <w:p>
            <w:pPr>
              <w:pStyle w:val="7"/>
              <w:ind w:right="76"/>
              <w:jc w:val="right"/>
              <w:rPr>
                <w:sz w:val="24"/>
              </w:rPr>
            </w:pPr>
            <w:r>
              <w:rPr>
                <w:sz w:val="24"/>
              </w:rPr>
              <w:t>11</w:t>
            </w:r>
          </w:p>
        </w:tc>
        <w:tc>
          <w:tcPr>
            <w:tcW w:w="540" w:type="dxa"/>
          </w:tcPr>
          <w:p>
            <w:pPr>
              <w:pStyle w:val="7"/>
              <w:rPr>
                <w:rFonts w:ascii="Times New Roman"/>
                <w:sz w:val="22"/>
              </w:rPr>
            </w:pPr>
          </w:p>
          <w:p>
            <w:pPr>
              <w:pStyle w:val="7"/>
              <w:spacing w:before="4"/>
              <w:rPr>
                <w:rFonts w:ascii="Times New Roman"/>
                <w:sz w:val="21"/>
              </w:rPr>
            </w:pPr>
          </w:p>
          <w:p>
            <w:pPr>
              <w:pStyle w:val="7"/>
              <w:spacing w:line="266" w:lineRule="auto"/>
              <w:ind w:left="50" w:right="35"/>
              <w:rPr>
                <w:sz w:val="22"/>
              </w:rPr>
            </w:pPr>
            <w:r>
              <w:rPr>
                <w:sz w:val="22"/>
              </w:rPr>
              <w:t>建设管理</w:t>
            </w:r>
          </w:p>
        </w:tc>
        <w:tc>
          <w:tcPr>
            <w:tcW w:w="555" w:type="dxa"/>
          </w:tcPr>
          <w:p>
            <w:pPr>
              <w:pStyle w:val="7"/>
              <w:spacing w:before="9"/>
              <w:rPr>
                <w:rFonts w:ascii="Times New Roman"/>
                <w:sz w:val="29"/>
              </w:rPr>
            </w:pPr>
          </w:p>
          <w:p>
            <w:pPr>
              <w:pStyle w:val="7"/>
              <w:spacing w:line="266" w:lineRule="auto"/>
              <w:ind w:left="55" w:right="45"/>
              <w:jc w:val="both"/>
              <w:rPr>
                <w:sz w:val="22"/>
              </w:rPr>
            </w:pPr>
            <w:r>
              <w:rPr>
                <w:sz w:val="22"/>
              </w:rPr>
              <w:t>竣工项目清单</w:t>
            </w:r>
          </w:p>
        </w:tc>
        <w:tc>
          <w:tcPr>
            <w:tcW w:w="1605" w:type="dxa"/>
          </w:tcPr>
          <w:p>
            <w:pPr>
              <w:pStyle w:val="7"/>
              <w:numPr>
                <w:ilvl w:val="0"/>
                <w:numId w:val="15"/>
              </w:numPr>
              <w:tabs>
                <w:tab w:val="left" w:pos="256"/>
              </w:tabs>
              <w:spacing w:before="18" w:after="0" w:line="240" w:lineRule="auto"/>
              <w:ind w:left="255" w:right="0" w:hanging="242"/>
              <w:jc w:val="left"/>
              <w:rPr>
                <w:sz w:val="24"/>
              </w:rPr>
            </w:pPr>
            <w:r>
              <w:rPr>
                <w:sz w:val="24"/>
              </w:rPr>
              <w:t>项目名称</w:t>
            </w:r>
          </w:p>
          <w:p>
            <w:pPr>
              <w:pStyle w:val="7"/>
              <w:numPr>
                <w:ilvl w:val="0"/>
                <w:numId w:val="15"/>
              </w:numPr>
              <w:tabs>
                <w:tab w:val="left" w:pos="256"/>
              </w:tabs>
              <w:spacing w:before="4" w:after="0" w:line="240" w:lineRule="auto"/>
              <w:ind w:left="255" w:right="0" w:hanging="242"/>
              <w:jc w:val="left"/>
              <w:rPr>
                <w:sz w:val="24"/>
              </w:rPr>
            </w:pPr>
            <w:r>
              <w:rPr>
                <w:sz w:val="24"/>
              </w:rPr>
              <w:t>建设地址</w:t>
            </w:r>
          </w:p>
          <w:p>
            <w:pPr>
              <w:pStyle w:val="7"/>
              <w:numPr>
                <w:ilvl w:val="0"/>
                <w:numId w:val="15"/>
              </w:numPr>
              <w:tabs>
                <w:tab w:val="left" w:pos="256"/>
              </w:tabs>
              <w:spacing w:before="5" w:after="0" w:line="240" w:lineRule="auto"/>
              <w:ind w:left="255" w:right="0" w:hanging="242"/>
              <w:jc w:val="left"/>
              <w:rPr>
                <w:sz w:val="24"/>
              </w:rPr>
            </w:pPr>
            <w:r>
              <w:rPr>
                <w:sz w:val="24"/>
              </w:rPr>
              <w:t>建设单位</w:t>
            </w:r>
          </w:p>
          <w:p>
            <w:pPr>
              <w:pStyle w:val="7"/>
              <w:numPr>
                <w:ilvl w:val="0"/>
                <w:numId w:val="15"/>
              </w:numPr>
              <w:tabs>
                <w:tab w:val="left" w:pos="256"/>
              </w:tabs>
              <w:spacing w:before="4" w:after="0" w:line="240" w:lineRule="auto"/>
              <w:ind w:left="255" w:right="0" w:hanging="242"/>
              <w:jc w:val="left"/>
              <w:rPr>
                <w:sz w:val="24"/>
              </w:rPr>
            </w:pPr>
            <w:r>
              <w:rPr>
                <w:sz w:val="24"/>
              </w:rPr>
              <w:t>竣工套数</w:t>
            </w:r>
          </w:p>
          <w:p>
            <w:pPr>
              <w:pStyle w:val="7"/>
              <w:numPr>
                <w:ilvl w:val="0"/>
                <w:numId w:val="15"/>
              </w:numPr>
              <w:tabs>
                <w:tab w:val="left" w:pos="256"/>
              </w:tabs>
              <w:spacing w:before="5" w:after="0" w:line="289" w:lineRule="exact"/>
              <w:ind w:left="255" w:right="0" w:hanging="242"/>
              <w:jc w:val="left"/>
              <w:rPr>
                <w:sz w:val="24"/>
              </w:rPr>
            </w:pPr>
            <w:r>
              <w:rPr>
                <w:sz w:val="24"/>
              </w:rPr>
              <w:t>竣工时间等</w:t>
            </w:r>
          </w:p>
        </w:tc>
        <w:tc>
          <w:tcPr>
            <w:tcW w:w="2820" w:type="dxa"/>
            <w:vMerge w:val="restart"/>
          </w:tcPr>
          <w:p>
            <w:pPr>
              <w:pStyle w:val="7"/>
              <w:rPr>
                <w:rFonts w:ascii="Times New Roman"/>
                <w:sz w:val="22"/>
              </w:rPr>
            </w:pPr>
          </w:p>
        </w:tc>
        <w:tc>
          <w:tcPr>
            <w:tcW w:w="1112" w:type="dxa"/>
            <w:vMerge w:val="restart"/>
          </w:tcPr>
          <w:p>
            <w:pPr>
              <w:pStyle w:val="7"/>
              <w:rPr>
                <w:rFonts w:ascii="Times New Roman"/>
                <w:sz w:val="22"/>
              </w:rPr>
            </w:pPr>
          </w:p>
        </w:tc>
        <w:tc>
          <w:tcPr>
            <w:tcW w:w="868" w:type="dxa"/>
            <w:vMerge w:val="restart"/>
          </w:tcPr>
          <w:p>
            <w:pPr>
              <w:pStyle w:val="7"/>
              <w:rPr>
                <w:rFonts w:ascii="Times New Roman"/>
                <w:sz w:val="22"/>
              </w:rPr>
            </w:pPr>
          </w:p>
        </w:tc>
        <w:tc>
          <w:tcPr>
            <w:tcW w:w="1230" w:type="dxa"/>
            <w:vMerge w:val="restart"/>
          </w:tcPr>
          <w:p>
            <w:pPr>
              <w:pStyle w:val="7"/>
              <w:rPr>
                <w:rFonts w:ascii="Times New Roman"/>
                <w:sz w:val="22"/>
              </w:rPr>
            </w:pPr>
          </w:p>
        </w:tc>
        <w:tc>
          <w:tcPr>
            <w:tcW w:w="780" w:type="dxa"/>
            <w:vMerge w:val="restart"/>
          </w:tcPr>
          <w:p>
            <w:pPr>
              <w:pStyle w:val="7"/>
              <w:rPr>
                <w:rFonts w:ascii="Times New Roman"/>
                <w:sz w:val="22"/>
              </w:rPr>
            </w:pPr>
          </w:p>
        </w:tc>
        <w:tc>
          <w:tcPr>
            <w:tcW w:w="810" w:type="dxa"/>
            <w:vMerge w:val="restart"/>
          </w:tcPr>
          <w:p>
            <w:pPr>
              <w:pStyle w:val="7"/>
              <w:rPr>
                <w:rFonts w:ascii="Times New Roman"/>
                <w:sz w:val="22"/>
              </w:rPr>
            </w:pPr>
          </w:p>
        </w:tc>
        <w:tc>
          <w:tcPr>
            <w:tcW w:w="555" w:type="dxa"/>
            <w:vMerge w:val="restart"/>
          </w:tcPr>
          <w:p>
            <w:pPr>
              <w:pStyle w:val="7"/>
              <w:rPr>
                <w:rFonts w:ascii="Times New Roman"/>
                <w:sz w:val="22"/>
              </w:rPr>
            </w:pP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2"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9"/>
              </w:rPr>
            </w:pPr>
          </w:p>
          <w:p>
            <w:pPr>
              <w:pStyle w:val="7"/>
              <w:spacing w:before="1"/>
              <w:ind w:right="76"/>
              <w:jc w:val="right"/>
              <w:rPr>
                <w:sz w:val="24"/>
              </w:rPr>
            </w:pPr>
            <w:r>
              <w:rPr>
                <w:sz w:val="24"/>
              </w:rPr>
              <w:t>12</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4"/>
              </w:rPr>
            </w:pPr>
          </w:p>
          <w:p>
            <w:pPr>
              <w:pStyle w:val="7"/>
              <w:spacing w:line="266" w:lineRule="auto"/>
              <w:ind w:left="50" w:right="35"/>
              <w:rPr>
                <w:sz w:val="22"/>
              </w:rPr>
            </w:pPr>
            <w:r>
              <w:rPr>
                <w:sz w:val="22"/>
              </w:rPr>
              <w:t>建设管理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9"/>
              </w:rPr>
            </w:pPr>
          </w:p>
          <w:p>
            <w:pPr>
              <w:pStyle w:val="7"/>
              <w:spacing w:line="266" w:lineRule="auto"/>
              <w:ind w:left="55" w:right="45"/>
              <w:jc w:val="both"/>
              <w:rPr>
                <w:sz w:val="22"/>
              </w:rPr>
            </w:pPr>
            <w:r>
              <w:rPr>
                <w:sz w:val="22"/>
              </w:rPr>
              <w:t>配套设施建设情况</w:t>
            </w:r>
          </w:p>
        </w:tc>
        <w:tc>
          <w:tcPr>
            <w:tcW w:w="1605" w:type="dxa"/>
          </w:tcPr>
          <w:p>
            <w:pPr>
              <w:pStyle w:val="7"/>
              <w:rPr>
                <w:rFonts w:ascii="Times New Roman"/>
                <w:sz w:val="24"/>
              </w:rPr>
            </w:pPr>
          </w:p>
          <w:p>
            <w:pPr>
              <w:pStyle w:val="7"/>
              <w:spacing w:before="9"/>
              <w:rPr>
                <w:rFonts w:ascii="Times New Roman"/>
                <w:sz w:val="19"/>
              </w:rPr>
            </w:pPr>
          </w:p>
          <w:p>
            <w:pPr>
              <w:pStyle w:val="7"/>
              <w:numPr>
                <w:ilvl w:val="0"/>
                <w:numId w:val="16"/>
              </w:numPr>
              <w:tabs>
                <w:tab w:val="left" w:pos="256"/>
              </w:tabs>
              <w:spacing w:before="0" w:after="0" w:line="240" w:lineRule="auto"/>
              <w:ind w:left="255" w:right="0" w:hanging="242"/>
              <w:jc w:val="left"/>
              <w:rPr>
                <w:sz w:val="24"/>
              </w:rPr>
            </w:pPr>
            <w:r>
              <w:rPr>
                <w:sz w:val="24"/>
              </w:rPr>
              <w:t>项目名称</w:t>
            </w:r>
          </w:p>
          <w:p>
            <w:pPr>
              <w:pStyle w:val="7"/>
              <w:numPr>
                <w:ilvl w:val="0"/>
                <w:numId w:val="16"/>
              </w:numPr>
              <w:tabs>
                <w:tab w:val="left" w:pos="256"/>
              </w:tabs>
              <w:spacing w:before="5" w:after="0" w:line="240" w:lineRule="auto"/>
              <w:ind w:left="255" w:right="0" w:hanging="242"/>
              <w:jc w:val="left"/>
              <w:rPr>
                <w:sz w:val="24"/>
              </w:rPr>
            </w:pPr>
            <w:r>
              <w:rPr>
                <w:sz w:val="24"/>
              </w:rPr>
              <w:t>建设地址</w:t>
            </w:r>
          </w:p>
          <w:p>
            <w:pPr>
              <w:pStyle w:val="7"/>
              <w:numPr>
                <w:ilvl w:val="0"/>
                <w:numId w:val="16"/>
              </w:numPr>
              <w:tabs>
                <w:tab w:val="left" w:pos="256"/>
              </w:tabs>
              <w:spacing w:before="4" w:after="0" w:line="240" w:lineRule="auto"/>
              <w:ind w:left="255" w:right="0" w:hanging="242"/>
              <w:jc w:val="left"/>
              <w:rPr>
                <w:sz w:val="24"/>
              </w:rPr>
            </w:pPr>
            <w:r>
              <w:rPr>
                <w:sz w:val="24"/>
              </w:rPr>
              <w:t>建设方式</w:t>
            </w:r>
          </w:p>
          <w:p>
            <w:pPr>
              <w:pStyle w:val="7"/>
              <w:numPr>
                <w:ilvl w:val="0"/>
                <w:numId w:val="16"/>
              </w:numPr>
              <w:tabs>
                <w:tab w:val="left" w:pos="256"/>
              </w:tabs>
              <w:spacing w:before="5" w:after="0" w:line="240" w:lineRule="auto"/>
              <w:ind w:left="255" w:right="0" w:hanging="242"/>
              <w:jc w:val="left"/>
              <w:rPr>
                <w:sz w:val="24"/>
              </w:rPr>
            </w:pPr>
            <w:r>
              <w:rPr>
                <w:sz w:val="24"/>
              </w:rPr>
              <w:t>开工时间</w:t>
            </w:r>
          </w:p>
          <w:p>
            <w:pPr>
              <w:pStyle w:val="7"/>
              <w:numPr>
                <w:ilvl w:val="0"/>
                <w:numId w:val="16"/>
              </w:numPr>
              <w:tabs>
                <w:tab w:val="left" w:pos="256"/>
              </w:tabs>
              <w:spacing w:before="4" w:after="0" w:line="242" w:lineRule="auto"/>
              <w:ind w:left="14" w:right="138" w:firstLine="0"/>
              <w:jc w:val="left"/>
              <w:rPr>
                <w:sz w:val="24"/>
              </w:rPr>
            </w:pPr>
            <w:r>
              <w:rPr>
                <w:spacing w:val="-4"/>
                <w:sz w:val="24"/>
              </w:rPr>
              <w:t>建设设计施</w:t>
            </w:r>
            <w:r>
              <w:rPr>
                <w:sz w:val="24"/>
              </w:rPr>
              <w:t>工和监理</w:t>
            </w:r>
          </w:p>
          <w:p>
            <w:pPr>
              <w:pStyle w:val="7"/>
              <w:spacing w:before="3"/>
              <w:ind w:left="254"/>
              <w:rPr>
                <w:sz w:val="24"/>
              </w:rPr>
            </w:pPr>
            <w:r>
              <w:rPr>
                <w:sz w:val="24"/>
              </w:rPr>
              <w:t>单位名称等</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2"/>
              </w:rPr>
            </w:pPr>
          </w:p>
          <w:p>
            <w:pPr>
              <w:pStyle w:val="7"/>
              <w:ind w:right="76"/>
              <w:jc w:val="right"/>
              <w:rPr>
                <w:sz w:val="24"/>
              </w:rPr>
            </w:pPr>
            <w:r>
              <w:rPr>
                <w:sz w:val="24"/>
              </w:rPr>
              <w:t>13</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0"/>
              </w:rPr>
            </w:pPr>
          </w:p>
          <w:p>
            <w:pPr>
              <w:pStyle w:val="7"/>
              <w:spacing w:before="1" w:line="266" w:lineRule="auto"/>
              <w:ind w:left="50" w:right="35"/>
              <w:rPr>
                <w:sz w:val="22"/>
              </w:rPr>
            </w:pPr>
            <w:r>
              <w:rPr>
                <w:sz w:val="22"/>
              </w:rPr>
              <w:t>配给管理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2" w:line="266" w:lineRule="auto"/>
              <w:ind w:left="55" w:right="45"/>
              <w:jc w:val="both"/>
              <w:rPr>
                <w:sz w:val="22"/>
              </w:rPr>
            </w:pPr>
            <w:r>
              <w:rPr>
                <w:sz w:val="22"/>
              </w:rPr>
              <w:t>保障性住房申请受理</w:t>
            </w:r>
          </w:p>
        </w:tc>
        <w:tc>
          <w:tcPr>
            <w:tcW w:w="1605" w:type="dxa"/>
          </w:tcPr>
          <w:p>
            <w:pPr>
              <w:pStyle w:val="7"/>
              <w:rPr>
                <w:rFonts w:ascii="Times New Roman"/>
                <w:sz w:val="24"/>
              </w:rPr>
            </w:pPr>
          </w:p>
          <w:p>
            <w:pPr>
              <w:pStyle w:val="7"/>
              <w:rPr>
                <w:rFonts w:ascii="Times New Roman"/>
                <w:sz w:val="24"/>
              </w:rPr>
            </w:pPr>
          </w:p>
          <w:p>
            <w:pPr>
              <w:pStyle w:val="7"/>
              <w:spacing w:before="2"/>
              <w:rPr>
                <w:rFonts w:ascii="Times New Roman"/>
                <w:sz w:val="23"/>
              </w:rPr>
            </w:pPr>
          </w:p>
          <w:p>
            <w:pPr>
              <w:pStyle w:val="7"/>
              <w:numPr>
                <w:ilvl w:val="0"/>
                <w:numId w:val="17"/>
              </w:numPr>
              <w:tabs>
                <w:tab w:val="left" w:pos="256"/>
              </w:tabs>
              <w:spacing w:before="0" w:after="0" w:line="242" w:lineRule="auto"/>
              <w:ind w:left="14" w:right="138" w:firstLine="0"/>
              <w:jc w:val="left"/>
              <w:rPr>
                <w:sz w:val="24"/>
              </w:rPr>
            </w:pPr>
            <w:r>
              <w:rPr>
                <w:spacing w:val="-4"/>
                <w:sz w:val="24"/>
              </w:rPr>
              <w:t>申请受理公</w:t>
            </w:r>
            <w:r>
              <w:rPr>
                <w:sz w:val="24"/>
              </w:rPr>
              <w:t>告</w:t>
            </w:r>
          </w:p>
          <w:p>
            <w:pPr>
              <w:pStyle w:val="7"/>
              <w:numPr>
                <w:ilvl w:val="0"/>
                <w:numId w:val="17"/>
              </w:numPr>
              <w:tabs>
                <w:tab w:val="left" w:pos="256"/>
              </w:tabs>
              <w:spacing w:before="3" w:after="0" w:line="242" w:lineRule="auto"/>
              <w:ind w:left="14" w:right="138" w:firstLine="0"/>
              <w:jc w:val="left"/>
              <w:rPr>
                <w:sz w:val="24"/>
              </w:rPr>
            </w:pPr>
            <w:r>
              <w:rPr>
                <w:spacing w:val="-4"/>
                <w:sz w:val="24"/>
              </w:rPr>
              <w:t>申请条件程</w:t>
            </w:r>
            <w:r>
              <w:rPr>
                <w:sz w:val="24"/>
              </w:rPr>
              <w:t>序期限和</w:t>
            </w:r>
          </w:p>
          <w:p>
            <w:pPr>
              <w:pStyle w:val="7"/>
              <w:spacing w:before="3"/>
              <w:ind w:left="254"/>
              <w:rPr>
                <w:sz w:val="24"/>
              </w:rPr>
            </w:pPr>
            <w:r>
              <w:rPr>
                <w:sz w:val="24"/>
              </w:rPr>
              <w:t>所需材料</w:t>
            </w:r>
          </w:p>
          <w:p>
            <w:pPr>
              <w:pStyle w:val="7"/>
              <w:numPr>
                <w:ilvl w:val="0"/>
                <w:numId w:val="17"/>
              </w:numPr>
              <w:tabs>
                <w:tab w:val="left" w:pos="256"/>
              </w:tabs>
              <w:spacing w:before="4" w:after="0" w:line="242" w:lineRule="auto"/>
              <w:ind w:left="14" w:right="138" w:firstLine="0"/>
              <w:jc w:val="left"/>
              <w:rPr>
                <w:sz w:val="24"/>
              </w:rPr>
            </w:pPr>
            <w:r>
              <w:rPr>
                <w:spacing w:val="-4"/>
                <w:sz w:val="24"/>
              </w:rPr>
              <w:t>租赁补贴发</w:t>
            </w:r>
            <w:r>
              <w:rPr>
                <w:sz w:val="24"/>
              </w:rPr>
              <w:t>放计划</w:t>
            </w:r>
          </w:p>
        </w:tc>
        <w:tc>
          <w:tcPr>
            <w:tcW w:w="2820" w:type="dxa"/>
          </w:tcPr>
          <w:p>
            <w:pPr>
              <w:pStyle w:val="7"/>
              <w:spacing w:before="6"/>
              <w:rPr>
                <w:rFonts w:ascii="Times New Roman"/>
                <w:sz w:val="30"/>
              </w:rPr>
            </w:pPr>
          </w:p>
          <w:p>
            <w:pPr>
              <w:pStyle w:val="7"/>
              <w:ind w:left="14"/>
              <w:rPr>
                <w:sz w:val="24"/>
              </w:rPr>
            </w:pPr>
            <w:r>
              <w:rPr>
                <w:sz w:val="24"/>
              </w:rPr>
              <w:t>《经济适用住房管理办法</w:t>
            </w:r>
          </w:p>
          <w:p>
            <w:pPr>
              <w:pStyle w:val="7"/>
              <w:spacing w:before="4"/>
              <w:ind w:left="14"/>
              <w:rPr>
                <w:sz w:val="24"/>
              </w:rPr>
            </w:pPr>
            <w:r>
              <w:rPr>
                <w:sz w:val="24"/>
              </w:rPr>
              <w:t>《公共租赁住房管理办法</w:t>
            </w:r>
          </w:p>
          <w:p>
            <w:pPr>
              <w:pStyle w:val="7"/>
              <w:spacing w:before="5" w:line="242" w:lineRule="auto"/>
              <w:ind w:left="14" w:right="33"/>
              <w:rPr>
                <w:sz w:val="24"/>
              </w:rPr>
            </w:pPr>
            <w:r>
              <w:rPr>
                <w:sz w:val="24"/>
              </w:rPr>
              <w:t>《住房城乡建设部办公厅</w:t>
            </w:r>
            <w:r>
              <w:rPr>
                <w:spacing w:val="-12"/>
                <w:sz w:val="24"/>
              </w:rPr>
              <w:t xml:space="preserve">关于做好 </w:t>
            </w:r>
            <w:r>
              <w:rPr>
                <w:sz w:val="24"/>
              </w:rPr>
              <w:t>2012</w:t>
            </w:r>
            <w:r>
              <w:rPr>
                <w:spacing w:val="-13"/>
                <w:sz w:val="24"/>
              </w:rPr>
              <w:t xml:space="preserve"> 年住房保障</w:t>
            </w:r>
            <w:r>
              <w:rPr>
                <w:sz w:val="24"/>
              </w:rPr>
              <w:t>信息公开工作的通知》</w:t>
            </w:r>
          </w:p>
          <w:p>
            <w:pPr>
              <w:pStyle w:val="7"/>
              <w:spacing w:before="4" w:line="242" w:lineRule="auto"/>
              <w:ind w:left="14" w:right="153"/>
              <w:jc w:val="both"/>
              <w:rPr>
                <w:sz w:val="24"/>
              </w:rPr>
            </w:pPr>
            <w:r>
              <w:rPr>
                <w:spacing w:val="-2"/>
                <w:sz w:val="24"/>
              </w:rPr>
              <w:t>《住房城乡建设部办公厅关于进一步加强住房保障</w:t>
            </w:r>
            <w:r>
              <w:rPr>
                <w:sz w:val="24"/>
              </w:rPr>
              <w:t>信息公开工作的通知》</w:t>
            </w:r>
          </w:p>
          <w:p>
            <w:pPr>
              <w:pStyle w:val="7"/>
              <w:spacing w:before="4"/>
              <w:ind w:left="14"/>
              <w:rPr>
                <w:sz w:val="24"/>
              </w:rPr>
            </w:pPr>
            <w:r>
              <w:rPr>
                <w:sz w:val="24"/>
              </w:rPr>
              <w:t>《国务院办公厅关于推进</w:t>
            </w:r>
          </w:p>
          <w:p>
            <w:pPr>
              <w:pStyle w:val="7"/>
              <w:spacing w:before="18"/>
              <w:rPr>
                <w:sz w:val="24"/>
              </w:rPr>
            </w:pPr>
            <w:r>
              <w:rPr>
                <w:sz w:val="24"/>
              </w:rPr>
              <w:t>公共资源配置领域政府信息公开的意见》</w:t>
            </w:r>
          </w:p>
          <w:p>
            <w:pPr>
              <w:pStyle w:val="7"/>
              <w:spacing w:before="2" w:line="310" w:lineRule="atLeast"/>
              <w:ind w:right="153"/>
              <w:rPr>
                <w:sz w:val="24"/>
              </w:rPr>
            </w:pPr>
          </w:p>
        </w:tc>
        <w:tc>
          <w:tcPr>
            <w:tcW w:w="1112" w:type="dxa"/>
          </w:tcPr>
          <w:p>
            <w:pPr>
              <w:pStyle w:val="7"/>
              <w:spacing w:before="6"/>
              <w:rPr>
                <w:rFonts w:ascii="Times New Roman"/>
                <w:sz w:val="30"/>
              </w:rPr>
            </w:pPr>
          </w:p>
          <w:p>
            <w:pPr>
              <w:pStyle w:val="7"/>
              <w:ind w:left="-166"/>
              <w:rPr>
                <w:sz w:val="24"/>
              </w:rPr>
            </w:pPr>
            <w:r>
              <w:rPr>
                <w:sz w:val="24"/>
              </w:rPr>
              <w:t>》</w:t>
            </w:r>
          </w:p>
          <w:p>
            <w:pPr>
              <w:pStyle w:val="7"/>
              <w:spacing w:before="4"/>
              <w:ind w:left="-166"/>
              <w:rPr>
                <w:sz w:val="24"/>
              </w:rPr>
            </w:pPr>
            <w:r>
              <w:rPr>
                <w:sz w:val="24"/>
              </w:rPr>
              <w:t>》</w:t>
            </w:r>
          </w:p>
          <w:p>
            <w:pPr>
              <w:pStyle w:val="7"/>
              <w:spacing w:before="6"/>
              <w:rPr>
                <w:rFonts w:ascii="Times New Roman"/>
                <w:sz w:val="27"/>
              </w:rPr>
            </w:pPr>
          </w:p>
          <w:p>
            <w:pPr>
              <w:pStyle w:val="7"/>
              <w:ind w:left="14"/>
              <w:rPr>
                <w:sz w:val="24"/>
              </w:rPr>
            </w:pPr>
            <w:r>
              <w:rPr>
                <w:sz w:val="24"/>
              </w:rPr>
              <w:t>信息形成</w:t>
            </w:r>
          </w:p>
          <w:p>
            <w:pPr>
              <w:pStyle w:val="7"/>
              <w:spacing w:before="5"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7" w:line="242" w:lineRule="auto"/>
              <w:ind w:left="13" w:right="122"/>
              <w:jc w:val="both"/>
              <w:rPr>
                <w:sz w:val="24"/>
              </w:rPr>
            </w:pPr>
            <w:r>
              <w:rPr>
                <w:sz w:val="24"/>
              </w:rPr>
              <w:t>保障性住房政务信息制作部门保存部门</w:t>
            </w:r>
          </w:p>
        </w:tc>
        <w:tc>
          <w:tcPr>
            <w:tcW w:w="1230" w:type="dxa"/>
          </w:tcPr>
          <w:p>
            <w:pPr>
              <w:pStyle w:val="7"/>
              <w:numPr>
                <w:ilvl w:val="0"/>
                <w:numId w:val="18"/>
              </w:numPr>
              <w:tabs>
                <w:tab w:val="left" w:pos="256"/>
              </w:tabs>
              <w:spacing w:before="39" w:after="0" w:line="240" w:lineRule="auto"/>
              <w:ind w:left="255" w:right="0" w:hanging="242"/>
              <w:jc w:val="left"/>
              <w:rPr>
                <w:sz w:val="24"/>
              </w:rPr>
            </w:pPr>
            <w:r>
              <w:rPr>
                <w:spacing w:val="-4"/>
                <w:sz w:val="24"/>
              </w:rPr>
              <w:t>政府网站</w:t>
            </w:r>
          </w:p>
          <w:p>
            <w:pPr>
              <w:pStyle w:val="7"/>
              <w:spacing w:before="4"/>
              <w:ind w:left="14"/>
              <w:rPr>
                <w:sz w:val="24"/>
              </w:rPr>
            </w:pPr>
            <w:r>
              <w:rPr>
                <w:spacing w:val="-3"/>
                <w:sz w:val="24"/>
              </w:rPr>
              <w:t>□政府公报</w:t>
            </w:r>
          </w:p>
          <w:p>
            <w:pPr>
              <w:pStyle w:val="7"/>
              <w:numPr>
                <w:ilvl w:val="0"/>
                <w:numId w:val="18"/>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 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line="242" w:lineRule="auto"/>
              <w:ind w:left="14" w:right="3"/>
              <w:rPr>
                <w:sz w:val="24"/>
              </w:rPr>
            </w:pPr>
            <w:r>
              <w:rPr>
                <w:sz w:val="24"/>
              </w:rPr>
              <w:t>□公开查阅点</w:t>
            </w:r>
          </w:p>
          <w:p>
            <w:pPr>
              <w:pStyle w:val="7"/>
              <w:numPr>
                <w:ilvl w:val="0"/>
                <w:numId w:val="18"/>
              </w:numPr>
              <w:tabs>
                <w:tab w:val="left" w:pos="256"/>
              </w:tabs>
              <w:spacing w:before="3" w:after="0" w:line="242" w:lineRule="auto"/>
              <w:ind w:left="14" w:right="3" w:firstLine="0"/>
              <w:jc w:val="left"/>
              <w:rPr>
                <w:sz w:val="24"/>
              </w:rPr>
            </w:pPr>
            <w:r>
              <w:rPr>
                <w:spacing w:val="-5"/>
                <w:sz w:val="24"/>
              </w:rPr>
              <w:t>政务服务</w:t>
            </w:r>
            <w:r>
              <w:rPr>
                <w:sz w:val="24"/>
              </w:rPr>
              <w:t>中心</w:t>
            </w:r>
          </w:p>
          <w:p>
            <w:pPr>
              <w:pStyle w:val="7"/>
              <w:spacing w:before="3" w:line="306" w:lineRule="exact"/>
              <w:ind w:left="14"/>
              <w:rPr>
                <w:sz w:val="24"/>
              </w:rPr>
            </w:pPr>
            <w:r>
              <w:rPr>
                <w:spacing w:val="-3"/>
                <w:sz w:val="24"/>
              </w:rPr>
              <w:t>□便民服务</w:t>
            </w:r>
          </w:p>
        </w:tc>
        <w:tc>
          <w:tcPr>
            <w:tcW w:w="7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2"/>
              </w:rPr>
            </w:pPr>
          </w:p>
          <w:p>
            <w:pPr>
              <w:pStyle w:val="7"/>
              <w:ind w:left="10"/>
              <w:jc w:val="center"/>
              <w:rPr>
                <w:sz w:val="24"/>
              </w:rPr>
            </w:pPr>
            <w:r>
              <w:rPr>
                <w:sz w:val="24"/>
              </w:rPr>
              <w:t>√</w:t>
            </w:r>
          </w:p>
        </w:tc>
        <w:tc>
          <w:tcPr>
            <w:tcW w:w="810" w:type="dxa"/>
          </w:tcPr>
          <w:p>
            <w:pPr>
              <w:pStyle w:val="7"/>
              <w:rPr>
                <w:rFonts w:ascii="Times New Roman"/>
                <w:sz w:val="22"/>
              </w:rPr>
            </w:pPr>
          </w:p>
        </w:tc>
        <w:tc>
          <w:tcPr>
            <w:tcW w:w="55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2"/>
              </w:rPr>
            </w:pPr>
          </w:p>
          <w:p>
            <w:pPr>
              <w:pStyle w:val="7"/>
              <w:ind w:left="156"/>
              <w:rPr>
                <w:sz w:val="24"/>
              </w:rPr>
            </w:pPr>
            <w:r>
              <w:rPr>
                <w:sz w:val="24"/>
              </w:rPr>
              <w:t>√</w:t>
            </w: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32"/>
              </w:rPr>
            </w:pPr>
          </w:p>
          <w:p>
            <w:pPr>
              <w:pStyle w:val="7"/>
              <w:ind w:left="119"/>
              <w:rPr>
                <w:sz w:val="24"/>
              </w:rPr>
            </w:pPr>
            <w:r>
              <w:rPr>
                <w:sz w:val="24"/>
              </w:rPr>
              <w:t>√</w:t>
            </w:r>
          </w:p>
        </w:tc>
      </w:tr>
    </w:tbl>
    <w:p>
      <w:pPr>
        <w:spacing w:after="0"/>
        <w:rPr>
          <w:sz w:val="24"/>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5" w:hRule="atLeast"/>
        </w:trPr>
        <w:tc>
          <w:tcPr>
            <w:tcW w:w="418" w:type="dxa"/>
          </w:tcPr>
          <w:p>
            <w:pPr>
              <w:pStyle w:val="7"/>
              <w:rPr>
                <w:rFonts w:ascii="Times New Roman"/>
                <w:sz w:val="24"/>
              </w:rPr>
            </w:pPr>
          </w:p>
          <w:p>
            <w:pPr>
              <w:pStyle w:val="7"/>
              <w:rPr>
                <w:rFonts w:ascii="Times New Roman"/>
                <w:sz w:val="24"/>
              </w:rPr>
            </w:pPr>
          </w:p>
          <w:p>
            <w:pPr>
              <w:pStyle w:val="7"/>
              <w:spacing w:before="200"/>
              <w:ind w:right="76"/>
              <w:jc w:val="right"/>
              <w:rPr>
                <w:sz w:val="24"/>
              </w:rPr>
            </w:pPr>
            <w:r>
              <w:rPr>
                <w:sz w:val="24"/>
              </w:rPr>
              <w:t>14</w:t>
            </w:r>
          </w:p>
        </w:tc>
        <w:tc>
          <w:tcPr>
            <w:tcW w:w="540" w:type="dxa"/>
          </w:tcPr>
          <w:p>
            <w:pPr>
              <w:pStyle w:val="7"/>
              <w:rPr>
                <w:rFonts w:ascii="Times New Roman"/>
                <w:sz w:val="22"/>
              </w:rPr>
            </w:pPr>
          </w:p>
          <w:p>
            <w:pPr>
              <w:pStyle w:val="7"/>
              <w:spacing w:before="11"/>
              <w:rPr>
                <w:rFonts w:ascii="Times New Roman"/>
                <w:sz w:val="30"/>
              </w:rPr>
            </w:pPr>
          </w:p>
          <w:p>
            <w:pPr>
              <w:pStyle w:val="7"/>
              <w:spacing w:line="266" w:lineRule="auto"/>
              <w:ind w:left="50" w:right="35"/>
              <w:rPr>
                <w:sz w:val="22"/>
              </w:rPr>
            </w:pPr>
            <w:r>
              <w:rPr>
                <w:sz w:val="22"/>
              </w:rPr>
              <w:t>配给管理</w:t>
            </w:r>
          </w:p>
        </w:tc>
        <w:tc>
          <w:tcPr>
            <w:tcW w:w="555" w:type="dxa"/>
          </w:tcPr>
          <w:p>
            <w:pPr>
              <w:pStyle w:val="7"/>
              <w:spacing w:before="141" w:line="266" w:lineRule="auto"/>
              <w:ind w:left="55" w:right="45"/>
              <w:jc w:val="both"/>
              <w:rPr>
                <w:sz w:val="22"/>
              </w:rPr>
            </w:pPr>
            <w:r>
              <w:rPr>
                <w:sz w:val="22"/>
              </w:rPr>
              <w:t>公租房承租资格审核</w:t>
            </w:r>
          </w:p>
        </w:tc>
        <w:tc>
          <w:tcPr>
            <w:tcW w:w="160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4"/>
              </w:rPr>
            </w:pPr>
          </w:p>
          <w:p>
            <w:pPr>
              <w:pStyle w:val="7"/>
              <w:numPr>
                <w:ilvl w:val="0"/>
                <w:numId w:val="19"/>
              </w:numPr>
              <w:tabs>
                <w:tab w:val="left" w:pos="256"/>
              </w:tabs>
              <w:spacing w:before="1" w:after="0" w:line="240" w:lineRule="auto"/>
              <w:ind w:left="255" w:right="0" w:hanging="242"/>
              <w:jc w:val="left"/>
              <w:rPr>
                <w:sz w:val="24"/>
              </w:rPr>
            </w:pPr>
            <w:r>
              <w:rPr>
                <w:sz w:val="24"/>
              </w:rPr>
              <w:t>申请受理</w:t>
            </w:r>
          </w:p>
          <w:p>
            <w:pPr>
              <w:pStyle w:val="7"/>
              <w:numPr>
                <w:ilvl w:val="0"/>
                <w:numId w:val="19"/>
              </w:numPr>
              <w:tabs>
                <w:tab w:val="left" w:pos="256"/>
              </w:tabs>
              <w:spacing w:before="4" w:after="0" w:line="242" w:lineRule="auto"/>
              <w:ind w:left="14" w:right="4" w:firstLine="0"/>
              <w:jc w:val="left"/>
              <w:rPr>
                <w:sz w:val="24"/>
              </w:rPr>
            </w:pPr>
            <w:r>
              <w:rPr>
                <w:spacing w:val="-22"/>
                <w:sz w:val="24"/>
              </w:rPr>
              <w:t>审核结果：申</w:t>
            </w:r>
            <w:r>
              <w:rPr>
                <w:sz w:val="24"/>
              </w:rPr>
              <w:t>请对象</w:t>
            </w:r>
          </w:p>
          <w:p>
            <w:pPr>
              <w:pStyle w:val="7"/>
              <w:spacing w:before="3" w:line="242" w:lineRule="auto"/>
              <w:ind w:left="14" w:right="138" w:firstLine="240"/>
              <w:rPr>
                <w:sz w:val="24"/>
              </w:rPr>
            </w:pPr>
            <w:r>
              <w:rPr>
                <w:spacing w:val="-4"/>
                <w:sz w:val="24"/>
              </w:rPr>
              <w:t>姓名身份证</w:t>
            </w:r>
            <w:r>
              <w:rPr>
                <w:sz w:val="24"/>
              </w:rPr>
              <w:t>号(隐藏</w:t>
            </w:r>
          </w:p>
          <w:p>
            <w:pPr>
              <w:pStyle w:val="7"/>
              <w:spacing w:before="3" w:line="242" w:lineRule="auto"/>
              <w:ind w:left="14" w:right="18" w:firstLine="240"/>
              <w:rPr>
                <w:sz w:val="24"/>
              </w:rPr>
            </w:pPr>
            <w:r>
              <w:rPr>
                <w:spacing w:val="-3"/>
                <w:sz w:val="24"/>
              </w:rPr>
              <w:t>部分号码)申</w:t>
            </w:r>
            <w:r>
              <w:rPr>
                <w:sz w:val="24"/>
              </w:rPr>
              <w:t>请房源</w:t>
            </w:r>
          </w:p>
          <w:p>
            <w:pPr>
              <w:pStyle w:val="7"/>
              <w:spacing w:before="3"/>
              <w:ind w:left="254"/>
              <w:rPr>
                <w:sz w:val="24"/>
              </w:rPr>
            </w:pPr>
            <w:r>
              <w:rPr>
                <w:sz w:val="24"/>
              </w:rPr>
              <w:t>类型</w:t>
            </w:r>
          </w:p>
          <w:p>
            <w:pPr>
              <w:pStyle w:val="7"/>
              <w:spacing w:before="4" w:line="242" w:lineRule="auto"/>
              <w:ind w:left="14" w:right="138"/>
              <w:rPr>
                <w:sz w:val="24"/>
              </w:rPr>
            </w:pPr>
            <w:r>
              <w:rPr>
                <w:sz w:val="24"/>
              </w:rPr>
              <w:t>〇是否审核通过</w:t>
            </w:r>
          </w:p>
          <w:p>
            <w:pPr>
              <w:pStyle w:val="7"/>
              <w:spacing w:before="3" w:line="242" w:lineRule="auto"/>
              <w:ind w:left="14" w:right="138"/>
              <w:rPr>
                <w:sz w:val="24"/>
              </w:rPr>
            </w:pPr>
            <w:r>
              <w:rPr>
                <w:sz w:val="24"/>
              </w:rPr>
              <w:t>〇审核未通过原因等</w:t>
            </w:r>
          </w:p>
        </w:tc>
        <w:tc>
          <w:tcPr>
            <w:tcW w:w="2820" w:type="dxa"/>
            <w:vMerge w:val="restart"/>
          </w:tcPr>
          <w:p>
            <w:pPr>
              <w:pStyle w:val="7"/>
              <w:spacing w:before="4"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vMerge w:val="restart"/>
          </w:tcPr>
          <w:p>
            <w:pPr>
              <w:pStyle w:val="7"/>
              <w:rPr>
                <w:rFonts w:ascii="Times New Roman"/>
                <w:sz w:val="22"/>
              </w:rPr>
            </w:pPr>
          </w:p>
        </w:tc>
        <w:tc>
          <w:tcPr>
            <w:tcW w:w="868" w:type="dxa"/>
            <w:vMerge w:val="restart"/>
          </w:tcPr>
          <w:p>
            <w:pPr>
              <w:pStyle w:val="7"/>
              <w:rPr>
                <w:rFonts w:ascii="Times New Roman"/>
                <w:sz w:val="22"/>
              </w:rPr>
            </w:pPr>
          </w:p>
        </w:tc>
        <w:tc>
          <w:tcPr>
            <w:tcW w:w="1230" w:type="dxa"/>
            <w:vMerge w:val="restart"/>
          </w:tcPr>
          <w:p>
            <w:pPr>
              <w:pStyle w:val="7"/>
              <w:spacing w:before="18"/>
              <w:ind w:left="14"/>
              <w:rPr>
                <w:sz w:val="24"/>
              </w:rPr>
            </w:pPr>
            <w:r>
              <w:rPr>
                <w:sz w:val="24"/>
              </w:rPr>
              <w:t>站</w:t>
            </w:r>
          </w:p>
          <w:p>
            <w:pPr>
              <w:pStyle w:val="7"/>
              <w:spacing w:before="4" w:line="242" w:lineRule="auto"/>
              <w:ind w:left="14" w:right="123"/>
              <w:rPr>
                <w:sz w:val="24"/>
              </w:rPr>
            </w:pPr>
            <w:r>
              <w:rPr>
                <w:sz w:val="24"/>
              </w:rPr>
              <w:t>□入户/现场</w:t>
            </w:r>
          </w:p>
          <w:p>
            <w:pPr>
              <w:pStyle w:val="7"/>
              <w:spacing w:before="3" w:line="242" w:lineRule="auto"/>
              <w:ind w:left="14" w:right="3"/>
              <w:rPr>
                <w:sz w:val="24"/>
              </w:rPr>
            </w:pPr>
            <w:r>
              <w:rPr>
                <w:sz w:val="24"/>
              </w:rPr>
              <w:t>□社区/企事业单位公示栏（电子屏）</w:t>
            </w:r>
          </w:p>
          <w:p>
            <w:pPr>
              <w:pStyle w:val="7"/>
              <w:spacing w:before="6"/>
              <w:ind w:left="14"/>
              <w:rPr>
                <w:sz w:val="24"/>
              </w:rPr>
            </w:pPr>
            <w:r>
              <w:rPr>
                <w:sz w:val="24"/>
              </w:rPr>
              <w:t>□其他</w:t>
            </w:r>
          </w:p>
        </w:tc>
        <w:tc>
          <w:tcPr>
            <w:tcW w:w="780" w:type="dxa"/>
            <w:vMerge w:val="restart"/>
          </w:tcPr>
          <w:p>
            <w:pPr>
              <w:pStyle w:val="7"/>
              <w:rPr>
                <w:rFonts w:ascii="Times New Roman"/>
                <w:sz w:val="22"/>
              </w:rPr>
            </w:pPr>
          </w:p>
        </w:tc>
        <w:tc>
          <w:tcPr>
            <w:tcW w:w="810" w:type="dxa"/>
            <w:vMerge w:val="restart"/>
          </w:tcPr>
          <w:p>
            <w:pPr>
              <w:pStyle w:val="7"/>
              <w:rPr>
                <w:rFonts w:ascii="Times New Roman"/>
                <w:sz w:val="22"/>
              </w:rPr>
            </w:pPr>
          </w:p>
        </w:tc>
        <w:tc>
          <w:tcPr>
            <w:tcW w:w="555" w:type="dxa"/>
            <w:vMerge w:val="restart"/>
          </w:tcPr>
          <w:p>
            <w:pPr>
              <w:pStyle w:val="7"/>
              <w:rPr>
                <w:rFonts w:ascii="Times New Roman"/>
                <w:sz w:val="22"/>
              </w:rPr>
            </w:pP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418" w:type="dxa"/>
          </w:tcPr>
          <w:p>
            <w:pPr>
              <w:pStyle w:val="7"/>
              <w:rPr>
                <w:rFonts w:ascii="Times New Roman"/>
                <w:sz w:val="24"/>
              </w:rPr>
            </w:pPr>
          </w:p>
          <w:p>
            <w:pPr>
              <w:pStyle w:val="7"/>
              <w:rPr>
                <w:rFonts w:ascii="Times New Roman"/>
                <w:sz w:val="24"/>
              </w:rPr>
            </w:pPr>
          </w:p>
          <w:p>
            <w:pPr>
              <w:pStyle w:val="7"/>
              <w:spacing w:before="10"/>
              <w:rPr>
                <w:rFonts w:ascii="Times New Roman"/>
                <w:sz w:val="34"/>
              </w:rPr>
            </w:pPr>
          </w:p>
          <w:p>
            <w:pPr>
              <w:pStyle w:val="7"/>
              <w:spacing w:before="1"/>
              <w:ind w:right="76"/>
              <w:jc w:val="right"/>
              <w:rPr>
                <w:sz w:val="24"/>
              </w:rPr>
            </w:pPr>
            <w:r>
              <w:rPr>
                <w:sz w:val="24"/>
              </w:rPr>
              <w:t>15</w:t>
            </w:r>
          </w:p>
        </w:tc>
        <w:tc>
          <w:tcPr>
            <w:tcW w:w="540" w:type="dxa"/>
          </w:tcPr>
          <w:p>
            <w:pPr>
              <w:pStyle w:val="7"/>
              <w:rPr>
                <w:rFonts w:ascii="Times New Roman"/>
                <w:sz w:val="22"/>
              </w:rPr>
            </w:pPr>
          </w:p>
          <w:p>
            <w:pPr>
              <w:pStyle w:val="7"/>
              <w:rPr>
                <w:rFonts w:ascii="Times New Roman"/>
                <w:sz w:val="22"/>
              </w:rPr>
            </w:pPr>
          </w:p>
          <w:p>
            <w:pPr>
              <w:pStyle w:val="7"/>
              <w:spacing w:before="5"/>
              <w:rPr>
                <w:rFonts w:ascii="Times New Roman"/>
                <w:sz w:val="26"/>
              </w:rPr>
            </w:pPr>
          </w:p>
          <w:p>
            <w:pPr>
              <w:pStyle w:val="7"/>
              <w:spacing w:line="266" w:lineRule="auto"/>
              <w:ind w:left="50" w:right="35"/>
              <w:rPr>
                <w:sz w:val="22"/>
              </w:rPr>
            </w:pPr>
            <w:r>
              <w:rPr>
                <w:sz w:val="22"/>
              </w:rPr>
              <w:t>配给管理</w:t>
            </w:r>
          </w:p>
        </w:tc>
        <w:tc>
          <w:tcPr>
            <w:tcW w:w="555" w:type="dxa"/>
          </w:tcPr>
          <w:p>
            <w:pPr>
              <w:pStyle w:val="7"/>
              <w:spacing w:before="2" w:line="310" w:lineRule="atLeast"/>
              <w:ind w:left="55" w:right="45"/>
              <w:jc w:val="both"/>
              <w:rPr>
                <w:sz w:val="22"/>
              </w:rPr>
            </w:pPr>
            <w:r>
              <w:rPr>
                <w:sz w:val="22"/>
              </w:rPr>
              <w:t>公租房租赁补贴或租金减免审批</w:t>
            </w:r>
          </w:p>
        </w:tc>
        <w:tc>
          <w:tcPr>
            <w:tcW w:w="1605" w:type="dxa"/>
            <w:vMerge w:val="continue"/>
            <w:tcBorders>
              <w:top w:val="nil"/>
            </w:tcBorders>
          </w:tcPr>
          <w:p>
            <w:pPr>
              <w:rPr>
                <w:sz w:val="2"/>
                <w:szCs w:val="2"/>
              </w:rPr>
            </w:pP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5" w:hRule="atLeast"/>
        </w:trPr>
        <w:tc>
          <w:tcPr>
            <w:tcW w:w="418" w:type="dxa"/>
          </w:tcPr>
          <w:p>
            <w:pPr>
              <w:pStyle w:val="7"/>
              <w:rPr>
                <w:rFonts w:ascii="Times New Roman"/>
                <w:sz w:val="24"/>
              </w:rPr>
            </w:pPr>
          </w:p>
          <w:p>
            <w:pPr>
              <w:pStyle w:val="7"/>
              <w:rPr>
                <w:rFonts w:ascii="Times New Roman"/>
                <w:sz w:val="24"/>
              </w:rPr>
            </w:pPr>
          </w:p>
          <w:p>
            <w:pPr>
              <w:pStyle w:val="7"/>
              <w:spacing w:before="11"/>
              <w:rPr>
                <w:rFonts w:ascii="Times New Roman"/>
                <w:sz w:val="32"/>
              </w:rPr>
            </w:pPr>
          </w:p>
          <w:p>
            <w:pPr>
              <w:pStyle w:val="7"/>
              <w:ind w:right="76"/>
              <w:jc w:val="right"/>
              <w:rPr>
                <w:sz w:val="24"/>
              </w:rPr>
            </w:pPr>
            <w:r>
              <w:rPr>
                <w:sz w:val="24"/>
              </w:rPr>
              <w:t>16</w:t>
            </w:r>
          </w:p>
        </w:tc>
        <w:tc>
          <w:tcPr>
            <w:tcW w:w="540" w:type="dxa"/>
          </w:tcPr>
          <w:p>
            <w:pPr>
              <w:pStyle w:val="7"/>
              <w:rPr>
                <w:rFonts w:ascii="Times New Roman"/>
                <w:sz w:val="22"/>
              </w:rPr>
            </w:pPr>
          </w:p>
          <w:p>
            <w:pPr>
              <w:pStyle w:val="7"/>
              <w:rPr>
                <w:rFonts w:ascii="Times New Roman"/>
                <w:sz w:val="22"/>
              </w:rPr>
            </w:pPr>
          </w:p>
          <w:p>
            <w:pPr>
              <w:pStyle w:val="7"/>
              <w:spacing w:before="6"/>
              <w:rPr>
                <w:rFonts w:ascii="Times New Roman"/>
                <w:sz w:val="24"/>
              </w:rPr>
            </w:pPr>
          </w:p>
          <w:p>
            <w:pPr>
              <w:pStyle w:val="7"/>
              <w:spacing w:line="266" w:lineRule="auto"/>
              <w:ind w:left="50" w:right="35"/>
              <w:rPr>
                <w:sz w:val="22"/>
              </w:rPr>
            </w:pPr>
            <w:r>
              <w:rPr>
                <w:sz w:val="22"/>
              </w:rPr>
              <w:t>配给管理</w:t>
            </w:r>
          </w:p>
        </w:tc>
        <w:tc>
          <w:tcPr>
            <w:tcW w:w="555" w:type="dxa"/>
          </w:tcPr>
          <w:p>
            <w:pPr>
              <w:pStyle w:val="7"/>
              <w:spacing w:before="164" w:line="266" w:lineRule="auto"/>
              <w:ind w:left="55" w:right="45"/>
              <w:jc w:val="both"/>
              <w:rPr>
                <w:sz w:val="22"/>
              </w:rPr>
            </w:pPr>
            <w:r>
              <w:rPr>
                <w:sz w:val="22"/>
              </w:rPr>
              <w:t>经济适用住房购买资格审核</w:t>
            </w:r>
          </w:p>
        </w:tc>
        <w:tc>
          <w:tcPr>
            <w:tcW w:w="1605" w:type="dxa"/>
            <w:vMerge w:val="continue"/>
            <w:tcBorders>
              <w:top w:val="nil"/>
            </w:tcBorders>
          </w:tcPr>
          <w:p>
            <w:pPr>
              <w:rPr>
                <w:sz w:val="2"/>
                <w:szCs w:val="2"/>
              </w:rPr>
            </w:pP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2"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8"/>
              <w:ind w:right="76"/>
              <w:jc w:val="right"/>
              <w:rPr>
                <w:sz w:val="24"/>
              </w:rPr>
            </w:pPr>
            <w:r>
              <w:rPr>
                <w:sz w:val="24"/>
              </w:rPr>
              <w:t>17</w:t>
            </w:r>
          </w:p>
        </w:tc>
        <w:tc>
          <w:tcPr>
            <w:tcW w:w="540" w:type="dxa"/>
          </w:tcPr>
          <w:p>
            <w:pPr>
              <w:pStyle w:val="7"/>
              <w:rPr>
                <w:rFonts w:ascii="Times New Roman"/>
                <w:sz w:val="22"/>
              </w:rPr>
            </w:pPr>
          </w:p>
          <w:p>
            <w:pPr>
              <w:pStyle w:val="7"/>
              <w:rPr>
                <w:rFonts w:ascii="Times New Roman"/>
                <w:sz w:val="22"/>
              </w:rPr>
            </w:pPr>
          </w:p>
          <w:p>
            <w:pPr>
              <w:pStyle w:val="7"/>
              <w:spacing w:before="3"/>
              <w:rPr>
                <w:rFonts w:ascii="Times New Roman"/>
                <w:sz w:val="29"/>
              </w:rPr>
            </w:pPr>
          </w:p>
          <w:p>
            <w:pPr>
              <w:pStyle w:val="7"/>
              <w:spacing w:line="266" w:lineRule="auto"/>
              <w:ind w:left="50" w:right="35"/>
              <w:rPr>
                <w:sz w:val="22"/>
              </w:rPr>
            </w:pPr>
            <w:r>
              <w:rPr>
                <w:sz w:val="22"/>
              </w:rPr>
              <w:t>配给管理</w:t>
            </w:r>
          </w:p>
        </w:tc>
        <w:tc>
          <w:tcPr>
            <w:tcW w:w="555" w:type="dxa"/>
          </w:tcPr>
          <w:p>
            <w:pPr>
              <w:pStyle w:val="7"/>
              <w:rPr>
                <w:rFonts w:ascii="Times New Roman"/>
                <w:sz w:val="22"/>
              </w:rPr>
            </w:pPr>
          </w:p>
          <w:p>
            <w:pPr>
              <w:pStyle w:val="7"/>
              <w:rPr>
                <w:rFonts w:ascii="Times New Roman"/>
                <w:sz w:val="22"/>
              </w:rPr>
            </w:pPr>
          </w:p>
          <w:p>
            <w:pPr>
              <w:pStyle w:val="7"/>
              <w:spacing w:before="3"/>
              <w:rPr>
                <w:rFonts w:ascii="Times New Roman"/>
                <w:sz w:val="29"/>
              </w:rPr>
            </w:pPr>
          </w:p>
          <w:p>
            <w:pPr>
              <w:pStyle w:val="7"/>
              <w:spacing w:line="266" w:lineRule="auto"/>
              <w:ind w:left="55" w:right="45"/>
              <w:rPr>
                <w:sz w:val="22"/>
              </w:rPr>
            </w:pPr>
            <w:r>
              <w:rPr>
                <w:sz w:val="22"/>
              </w:rPr>
              <w:t>房源信息</w:t>
            </w:r>
          </w:p>
        </w:tc>
        <w:tc>
          <w:tcPr>
            <w:tcW w:w="1605" w:type="dxa"/>
          </w:tcPr>
          <w:p>
            <w:pPr>
              <w:pStyle w:val="7"/>
              <w:spacing w:before="50"/>
              <w:ind w:left="14"/>
              <w:rPr>
                <w:sz w:val="24"/>
              </w:rPr>
            </w:pPr>
            <w:r>
              <w:rPr>
                <w:sz w:val="24"/>
              </w:rPr>
              <w:t>〇分配批次</w:t>
            </w:r>
          </w:p>
          <w:p>
            <w:pPr>
              <w:pStyle w:val="7"/>
              <w:numPr>
                <w:ilvl w:val="0"/>
                <w:numId w:val="20"/>
              </w:numPr>
              <w:tabs>
                <w:tab w:val="left" w:pos="256"/>
              </w:tabs>
              <w:spacing w:before="4" w:after="0" w:line="240" w:lineRule="auto"/>
              <w:ind w:left="255" w:right="0" w:hanging="242"/>
              <w:jc w:val="left"/>
              <w:rPr>
                <w:sz w:val="24"/>
              </w:rPr>
            </w:pPr>
            <w:r>
              <w:rPr>
                <w:sz w:val="24"/>
              </w:rPr>
              <w:t>项目名称</w:t>
            </w:r>
          </w:p>
          <w:p>
            <w:pPr>
              <w:pStyle w:val="7"/>
              <w:numPr>
                <w:ilvl w:val="0"/>
                <w:numId w:val="20"/>
              </w:numPr>
              <w:tabs>
                <w:tab w:val="left" w:pos="256"/>
              </w:tabs>
              <w:spacing w:before="5" w:after="0" w:line="242" w:lineRule="auto"/>
              <w:ind w:left="14" w:right="138" w:firstLine="0"/>
              <w:jc w:val="left"/>
              <w:rPr>
                <w:sz w:val="24"/>
              </w:rPr>
            </w:pPr>
            <w:r>
              <w:rPr>
                <w:spacing w:val="-4"/>
                <w:sz w:val="24"/>
              </w:rPr>
              <w:t>保障性住房</w:t>
            </w:r>
            <w:r>
              <w:rPr>
                <w:sz w:val="24"/>
              </w:rPr>
              <w:t>类型</w:t>
            </w:r>
          </w:p>
          <w:p>
            <w:pPr>
              <w:pStyle w:val="7"/>
              <w:numPr>
                <w:ilvl w:val="0"/>
                <w:numId w:val="20"/>
              </w:numPr>
              <w:tabs>
                <w:tab w:val="left" w:pos="256"/>
              </w:tabs>
              <w:spacing w:before="3" w:after="0" w:line="240" w:lineRule="auto"/>
              <w:ind w:left="255" w:right="0" w:hanging="242"/>
              <w:jc w:val="left"/>
              <w:rPr>
                <w:sz w:val="24"/>
              </w:rPr>
            </w:pPr>
            <w:r>
              <w:rPr>
                <w:sz w:val="24"/>
              </w:rPr>
              <w:t>竣工日期</w:t>
            </w:r>
          </w:p>
          <w:p>
            <w:pPr>
              <w:pStyle w:val="7"/>
              <w:numPr>
                <w:ilvl w:val="0"/>
                <w:numId w:val="20"/>
              </w:numPr>
              <w:tabs>
                <w:tab w:val="left" w:pos="256"/>
              </w:tabs>
              <w:spacing w:before="4" w:after="0" w:line="240" w:lineRule="auto"/>
              <w:ind w:left="255" w:right="0" w:hanging="242"/>
              <w:jc w:val="left"/>
              <w:rPr>
                <w:sz w:val="24"/>
              </w:rPr>
            </w:pPr>
            <w:r>
              <w:rPr>
                <w:sz w:val="24"/>
              </w:rPr>
              <w:t>地址</w:t>
            </w:r>
          </w:p>
          <w:p>
            <w:pPr>
              <w:pStyle w:val="7"/>
              <w:numPr>
                <w:ilvl w:val="0"/>
                <w:numId w:val="20"/>
              </w:numPr>
              <w:tabs>
                <w:tab w:val="left" w:pos="256"/>
              </w:tabs>
              <w:spacing w:before="5" w:after="0" w:line="240" w:lineRule="auto"/>
              <w:ind w:left="255" w:right="0" w:hanging="242"/>
              <w:jc w:val="left"/>
              <w:rPr>
                <w:sz w:val="24"/>
              </w:rPr>
            </w:pPr>
            <w:r>
              <w:rPr>
                <w:sz w:val="24"/>
              </w:rPr>
              <w:t>住房套数</w:t>
            </w:r>
          </w:p>
        </w:tc>
        <w:tc>
          <w:tcPr>
            <w:tcW w:w="2820" w:type="dxa"/>
          </w:tcPr>
          <w:p>
            <w:pPr>
              <w:pStyle w:val="7"/>
              <w:spacing w:before="50" w:line="242" w:lineRule="auto"/>
              <w:ind w:left="14" w:right="153"/>
              <w:rPr>
                <w:sz w:val="24"/>
              </w:rPr>
            </w:pPr>
            <w:r>
              <w:rPr>
                <w:sz w:val="24"/>
              </w:rPr>
              <w:t>《中华人民共和国政府信息公开条例》</w:t>
            </w:r>
          </w:p>
          <w:p>
            <w:pPr>
              <w:pStyle w:val="7"/>
              <w:spacing w:before="3"/>
              <w:ind w:left="14"/>
              <w:rPr>
                <w:sz w:val="24"/>
              </w:rPr>
            </w:pPr>
            <w:r>
              <w:rPr>
                <w:sz w:val="24"/>
              </w:rPr>
              <w:t>《经济适用住房管理办法</w:t>
            </w:r>
          </w:p>
          <w:p>
            <w:pPr>
              <w:pStyle w:val="7"/>
              <w:spacing w:before="4"/>
              <w:ind w:left="14"/>
              <w:rPr>
                <w:sz w:val="24"/>
              </w:rPr>
            </w:pPr>
            <w:r>
              <w:rPr>
                <w:sz w:val="24"/>
              </w:rPr>
              <w:t>《公共租赁住房管理办法</w:t>
            </w:r>
          </w:p>
          <w:p>
            <w:pPr>
              <w:pStyle w:val="7"/>
              <w:spacing w:before="5" w:line="242" w:lineRule="auto"/>
              <w:ind w:left="14" w:right="33"/>
              <w:rPr>
                <w:sz w:val="24"/>
              </w:rPr>
            </w:pPr>
            <w:r>
              <w:rPr>
                <w:sz w:val="24"/>
              </w:rPr>
              <w:t>《住房城乡建设部办公厅</w:t>
            </w:r>
            <w:r>
              <w:rPr>
                <w:spacing w:val="-12"/>
                <w:sz w:val="24"/>
              </w:rPr>
              <w:t xml:space="preserve">关于做好 </w:t>
            </w:r>
            <w:r>
              <w:rPr>
                <w:sz w:val="24"/>
              </w:rPr>
              <w:t>2012</w:t>
            </w:r>
            <w:r>
              <w:rPr>
                <w:spacing w:val="-13"/>
                <w:sz w:val="24"/>
              </w:rPr>
              <w:t xml:space="preserve"> 年住房保障</w:t>
            </w:r>
            <w:r>
              <w:rPr>
                <w:sz w:val="24"/>
              </w:rPr>
              <w:t>信息公开工作的通知》</w:t>
            </w:r>
          </w:p>
        </w:tc>
        <w:tc>
          <w:tcPr>
            <w:tcW w:w="1112" w:type="dxa"/>
          </w:tcPr>
          <w:p>
            <w:pPr>
              <w:pStyle w:val="7"/>
              <w:rPr>
                <w:rFonts w:ascii="Times New Roman"/>
                <w:sz w:val="24"/>
              </w:rPr>
            </w:pPr>
          </w:p>
          <w:p>
            <w:pPr>
              <w:pStyle w:val="7"/>
              <w:rPr>
                <w:rFonts w:ascii="Times New Roman"/>
                <w:sz w:val="21"/>
              </w:rPr>
            </w:pPr>
          </w:p>
          <w:p>
            <w:pPr>
              <w:pStyle w:val="7"/>
              <w:spacing w:line="242" w:lineRule="auto"/>
              <w:ind w:left="13" w:right="122"/>
              <w:jc w:val="both"/>
              <w:rPr>
                <w:sz w:val="24"/>
              </w:rPr>
            </w:pPr>
            <w:r>
              <w:rPr>
                <w:sz w:val="24"/>
              </w:rPr>
              <w:t>信息形成</w:t>
            </w:r>
          </w:p>
          <w:p>
            <w:pPr>
              <w:pStyle w:val="7"/>
              <w:spacing w:line="242" w:lineRule="auto"/>
              <w:ind w:left="13" w:right="122"/>
              <w:jc w:val="both"/>
              <w:rPr>
                <w:sz w:val="24"/>
              </w:rPr>
            </w:pPr>
            <w:r>
              <w:rPr>
                <w:sz w:val="24"/>
              </w:rPr>
              <w:t>（变更）20个工作日内</w:t>
            </w:r>
          </w:p>
        </w:tc>
        <w:tc>
          <w:tcPr>
            <w:tcW w:w="868" w:type="dxa"/>
          </w:tcPr>
          <w:p>
            <w:pPr>
              <w:pStyle w:val="7"/>
              <w:rPr>
                <w:rFonts w:ascii="Times New Roman"/>
                <w:sz w:val="24"/>
              </w:rPr>
            </w:pPr>
          </w:p>
          <w:p>
            <w:pPr>
              <w:pStyle w:val="7"/>
              <w:rPr>
                <w:rFonts w:ascii="Times New Roman"/>
                <w:sz w:val="21"/>
              </w:rPr>
            </w:pPr>
          </w:p>
          <w:p>
            <w:pPr>
              <w:pStyle w:val="7"/>
              <w:spacing w:line="242" w:lineRule="auto"/>
              <w:ind w:left="13" w:right="122"/>
              <w:jc w:val="both"/>
              <w:rPr>
                <w:sz w:val="24"/>
              </w:rPr>
            </w:pPr>
            <w:r>
              <w:rPr>
                <w:sz w:val="24"/>
              </w:rPr>
              <w:t>住房保障行政主管部门</w:t>
            </w:r>
          </w:p>
        </w:tc>
        <w:tc>
          <w:tcPr>
            <w:tcW w:w="1230" w:type="dxa"/>
          </w:tcPr>
          <w:p>
            <w:pPr>
              <w:pStyle w:val="7"/>
              <w:numPr>
                <w:ilvl w:val="0"/>
                <w:numId w:val="21"/>
              </w:numPr>
              <w:tabs>
                <w:tab w:val="left" w:pos="256"/>
              </w:tabs>
              <w:spacing w:before="50" w:after="0" w:line="240" w:lineRule="auto"/>
              <w:ind w:left="255" w:right="0" w:hanging="242"/>
              <w:jc w:val="left"/>
              <w:rPr>
                <w:sz w:val="24"/>
              </w:rPr>
            </w:pPr>
            <w:r>
              <w:rPr>
                <w:spacing w:val="-4"/>
                <w:sz w:val="24"/>
              </w:rPr>
              <w:t>政府网站</w:t>
            </w:r>
          </w:p>
          <w:p>
            <w:pPr>
              <w:pStyle w:val="7"/>
              <w:spacing w:before="4"/>
              <w:ind w:left="14"/>
              <w:rPr>
                <w:sz w:val="24"/>
              </w:rPr>
            </w:pPr>
            <w:r>
              <w:rPr>
                <w:sz w:val="24"/>
              </w:rPr>
              <w:t>□政府公报</w:t>
            </w:r>
          </w:p>
          <w:p>
            <w:pPr>
              <w:pStyle w:val="7"/>
              <w:numPr>
                <w:ilvl w:val="0"/>
                <w:numId w:val="21"/>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w:t>
            </w:r>
            <w:r>
              <w:rPr>
                <w:spacing w:val="-17"/>
                <w:sz w:val="24"/>
              </w:rPr>
              <w:t xml:space="preserve">/ </w:t>
            </w:r>
            <w:r>
              <w:rPr>
                <w:sz w:val="24"/>
              </w:rPr>
              <w:t>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tc>
        <w:tc>
          <w:tcPr>
            <w:tcW w:w="7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8"/>
              <w:ind w:left="10"/>
              <w:jc w:val="center"/>
              <w:rPr>
                <w:sz w:val="24"/>
              </w:rPr>
            </w:pPr>
            <w:r>
              <w:rPr>
                <w:sz w:val="24"/>
              </w:rPr>
              <w:t>√</w:t>
            </w:r>
          </w:p>
        </w:tc>
        <w:tc>
          <w:tcPr>
            <w:tcW w:w="810" w:type="dxa"/>
          </w:tcPr>
          <w:p>
            <w:pPr>
              <w:pStyle w:val="7"/>
              <w:rPr>
                <w:rFonts w:ascii="Times New Roman"/>
                <w:sz w:val="22"/>
              </w:rPr>
            </w:pPr>
          </w:p>
        </w:tc>
        <w:tc>
          <w:tcPr>
            <w:tcW w:w="55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8"/>
              <w:ind w:left="156"/>
              <w:rPr>
                <w:sz w:val="24"/>
              </w:rPr>
            </w:pPr>
            <w:r>
              <w:rPr>
                <w:sz w:val="24"/>
              </w:rPr>
              <w:t>√</w:t>
            </w: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8"/>
              <w:ind w:left="119"/>
              <w:rPr>
                <w:sz w:val="24"/>
              </w:rPr>
            </w:pPr>
            <w:r>
              <w:rPr>
                <w:sz w:val="24"/>
              </w:rPr>
              <w:t>√</w:t>
            </w:r>
          </w:p>
        </w:tc>
      </w:tr>
    </w:tbl>
    <w:p>
      <w:pPr>
        <w:spacing w:after="0"/>
        <w:rPr>
          <w:sz w:val="24"/>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80" w:hRule="atLeast"/>
        </w:trPr>
        <w:tc>
          <w:tcPr>
            <w:tcW w:w="418" w:type="dxa"/>
          </w:tcPr>
          <w:p>
            <w:pPr>
              <w:pStyle w:val="7"/>
              <w:rPr>
                <w:rFonts w:ascii="Times New Roman"/>
                <w:sz w:val="22"/>
              </w:rPr>
            </w:pPr>
          </w:p>
        </w:tc>
        <w:tc>
          <w:tcPr>
            <w:tcW w:w="540" w:type="dxa"/>
          </w:tcPr>
          <w:p>
            <w:pPr>
              <w:pStyle w:val="7"/>
              <w:rPr>
                <w:rFonts w:ascii="Times New Roman"/>
                <w:sz w:val="22"/>
              </w:rPr>
            </w:pPr>
          </w:p>
        </w:tc>
        <w:tc>
          <w:tcPr>
            <w:tcW w:w="555" w:type="dxa"/>
          </w:tcPr>
          <w:p>
            <w:pPr>
              <w:pStyle w:val="7"/>
              <w:rPr>
                <w:rFonts w:ascii="Times New Roman"/>
                <w:sz w:val="22"/>
              </w:rPr>
            </w:pPr>
          </w:p>
        </w:tc>
        <w:tc>
          <w:tcPr>
            <w:tcW w:w="1605" w:type="dxa"/>
          </w:tcPr>
          <w:p>
            <w:pPr>
              <w:pStyle w:val="7"/>
              <w:numPr>
                <w:ilvl w:val="0"/>
                <w:numId w:val="22"/>
              </w:numPr>
              <w:tabs>
                <w:tab w:val="left" w:pos="256"/>
              </w:tabs>
              <w:spacing w:before="18" w:after="0" w:line="240" w:lineRule="auto"/>
              <w:ind w:left="255" w:right="0" w:hanging="242"/>
              <w:jc w:val="left"/>
              <w:rPr>
                <w:sz w:val="24"/>
              </w:rPr>
            </w:pPr>
            <w:r>
              <w:rPr>
                <w:sz w:val="24"/>
              </w:rPr>
              <w:t>待分配套数</w:t>
            </w:r>
          </w:p>
          <w:p>
            <w:pPr>
              <w:pStyle w:val="7"/>
              <w:numPr>
                <w:ilvl w:val="0"/>
                <w:numId w:val="22"/>
              </w:numPr>
              <w:tabs>
                <w:tab w:val="left" w:pos="256"/>
              </w:tabs>
              <w:spacing w:before="4" w:after="0" w:line="240" w:lineRule="auto"/>
              <w:ind w:left="255" w:right="0" w:hanging="242"/>
              <w:jc w:val="left"/>
              <w:rPr>
                <w:sz w:val="24"/>
              </w:rPr>
            </w:pPr>
            <w:r>
              <w:rPr>
                <w:sz w:val="24"/>
              </w:rPr>
              <w:t>已分配套数</w:t>
            </w:r>
          </w:p>
          <w:p>
            <w:pPr>
              <w:pStyle w:val="7"/>
              <w:numPr>
                <w:ilvl w:val="0"/>
                <w:numId w:val="22"/>
              </w:numPr>
              <w:tabs>
                <w:tab w:val="left" w:pos="256"/>
              </w:tabs>
              <w:spacing w:before="5" w:after="0" w:line="240" w:lineRule="auto"/>
              <w:ind w:left="255" w:right="0" w:hanging="242"/>
              <w:jc w:val="left"/>
              <w:rPr>
                <w:sz w:val="24"/>
              </w:rPr>
            </w:pPr>
            <w:r>
              <w:rPr>
                <w:sz w:val="24"/>
              </w:rPr>
              <w:t>套型</w:t>
            </w:r>
          </w:p>
          <w:p>
            <w:pPr>
              <w:pStyle w:val="7"/>
              <w:numPr>
                <w:ilvl w:val="0"/>
                <w:numId w:val="22"/>
              </w:numPr>
              <w:tabs>
                <w:tab w:val="left" w:pos="256"/>
              </w:tabs>
              <w:spacing w:before="4" w:after="0" w:line="240" w:lineRule="auto"/>
              <w:ind w:left="255" w:right="0" w:hanging="242"/>
              <w:jc w:val="left"/>
              <w:rPr>
                <w:sz w:val="24"/>
              </w:rPr>
            </w:pPr>
            <w:r>
              <w:rPr>
                <w:sz w:val="24"/>
              </w:rPr>
              <w:t>面积</w:t>
            </w:r>
          </w:p>
          <w:p>
            <w:pPr>
              <w:pStyle w:val="7"/>
              <w:numPr>
                <w:ilvl w:val="0"/>
                <w:numId w:val="22"/>
              </w:numPr>
              <w:tabs>
                <w:tab w:val="left" w:pos="256"/>
              </w:tabs>
              <w:spacing w:before="5" w:after="0" w:line="242" w:lineRule="auto"/>
              <w:ind w:left="14" w:right="138" w:firstLine="0"/>
              <w:jc w:val="left"/>
              <w:rPr>
                <w:sz w:val="24"/>
              </w:rPr>
            </w:pPr>
            <w:r>
              <w:rPr>
                <w:spacing w:val="-4"/>
                <w:sz w:val="24"/>
              </w:rPr>
              <w:t>配租配售价</w:t>
            </w:r>
            <w:r>
              <w:rPr>
                <w:sz w:val="24"/>
              </w:rPr>
              <w:t>格</w:t>
            </w:r>
          </w:p>
          <w:p>
            <w:pPr>
              <w:pStyle w:val="7"/>
              <w:numPr>
                <w:ilvl w:val="0"/>
                <w:numId w:val="22"/>
              </w:numPr>
              <w:tabs>
                <w:tab w:val="left" w:pos="256"/>
              </w:tabs>
              <w:spacing w:before="3" w:after="0" w:line="240" w:lineRule="auto"/>
              <w:ind w:left="255" w:right="0" w:hanging="242"/>
              <w:jc w:val="left"/>
              <w:rPr>
                <w:sz w:val="24"/>
              </w:rPr>
            </w:pPr>
            <w:r>
              <w:rPr>
                <w:sz w:val="24"/>
              </w:rPr>
              <w:t>分配日期等</w:t>
            </w:r>
          </w:p>
        </w:tc>
        <w:tc>
          <w:tcPr>
            <w:tcW w:w="2820" w:type="dxa"/>
          </w:tcPr>
          <w:p>
            <w:pPr>
              <w:pStyle w:val="7"/>
              <w:spacing w:before="18" w:line="242" w:lineRule="auto"/>
              <w:ind w:left="14" w:right="153"/>
              <w:jc w:val="both"/>
              <w:rPr>
                <w:sz w:val="24"/>
              </w:rPr>
            </w:pPr>
            <w:r>
              <w:rPr>
                <w:sz w:val="24"/>
              </w:rPr>
              <w:t>《住房城乡建设部办公厅关于进一步加强住房保障信息公开工作的通知》</w:t>
            </w:r>
          </w:p>
          <w:p>
            <w:pPr>
              <w:pStyle w:val="7"/>
              <w:spacing w:before="4" w:line="242" w:lineRule="auto"/>
              <w:ind w:left="14" w:right="153"/>
              <w:jc w:val="both"/>
              <w:rPr>
                <w:sz w:val="24"/>
              </w:rPr>
            </w:pPr>
            <w:r>
              <w:rPr>
                <w:sz w:val="24"/>
              </w:rPr>
              <w:t>《国务院办公厅关于推进公共资源配置领域政府信息公开的意</w:t>
            </w:r>
          </w:p>
          <w:p>
            <w:pPr>
              <w:pStyle w:val="7"/>
              <w:spacing w:before="4"/>
              <w:ind w:left="14"/>
              <w:rPr>
                <w:sz w:val="24"/>
              </w:rPr>
            </w:pPr>
            <w:r>
              <w:rPr>
                <w:sz w:val="24"/>
              </w:rPr>
              <w:t>见》</w:t>
            </w:r>
          </w:p>
          <w:p>
            <w:pPr>
              <w:pStyle w:val="7"/>
              <w:spacing w:before="5"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tcPr>
          <w:p>
            <w:pPr>
              <w:pStyle w:val="7"/>
              <w:rPr>
                <w:rFonts w:ascii="Times New Roman"/>
                <w:sz w:val="22"/>
              </w:rPr>
            </w:pPr>
          </w:p>
        </w:tc>
        <w:tc>
          <w:tcPr>
            <w:tcW w:w="868" w:type="dxa"/>
          </w:tcPr>
          <w:p>
            <w:pPr>
              <w:pStyle w:val="7"/>
              <w:rPr>
                <w:rFonts w:ascii="Times New Roman"/>
                <w:sz w:val="22"/>
              </w:rPr>
            </w:pPr>
          </w:p>
        </w:tc>
        <w:tc>
          <w:tcPr>
            <w:tcW w:w="1230" w:type="dxa"/>
          </w:tcPr>
          <w:p>
            <w:pPr>
              <w:pStyle w:val="7"/>
              <w:spacing w:before="18" w:line="242" w:lineRule="auto"/>
              <w:ind w:left="14" w:right="3"/>
              <w:rPr>
                <w:sz w:val="24"/>
              </w:rPr>
            </w:pPr>
            <w:r>
              <w:rPr>
                <w:sz w:val="24"/>
              </w:rPr>
              <w:t>□公开查阅点</w:t>
            </w:r>
          </w:p>
          <w:p>
            <w:pPr>
              <w:pStyle w:val="7"/>
              <w:numPr>
                <w:ilvl w:val="0"/>
                <w:numId w:val="23"/>
              </w:numPr>
              <w:tabs>
                <w:tab w:val="left" w:pos="256"/>
              </w:tabs>
              <w:spacing w:before="3" w:after="0" w:line="242" w:lineRule="auto"/>
              <w:ind w:left="14" w:right="3" w:firstLine="0"/>
              <w:jc w:val="left"/>
              <w:rPr>
                <w:sz w:val="24"/>
              </w:rPr>
            </w:pPr>
            <w:r>
              <w:rPr>
                <w:spacing w:val="-5"/>
                <w:sz w:val="24"/>
              </w:rPr>
              <w:t>政务服务</w:t>
            </w:r>
            <w:r>
              <w:rPr>
                <w:sz w:val="24"/>
              </w:rPr>
              <w:t>中心</w:t>
            </w:r>
          </w:p>
          <w:p>
            <w:pPr>
              <w:pStyle w:val="7"/>
              <w:spacing w:before="2"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3" w:line="242" w:lineRule="auto"/>
              <w:ind w:left="14" w:right="3"/>
              <w:rPr>
                <w:sz w:val="24"/>
              </w:rPr>
            </w:pPr>
            <w:r>
              <w:rPr>
                <w:sz w:val="24"/>
              </w:rPr>
              <w:t>□社区/企事业单位公示栏（电子屏）</w:t>
            </w:r>
          </w:p>
          <w:p>
            <w:pPr>
              <w:pStyle w:val="7"/>
              <w:spacing w:before="6"/>
              <w:ind w:left="14"/>
              <w:rPr>
                <w:sz w:val="24"/>
              </w:rPr>
            </w:pPr>
            <w:r>
              <w:rPr>
                <w:sz w:val="24"/>
              </w:rPr>
              <w:t>□其他</w:t>
            </w:r>
          </w:p>
        </w:tc>
        <w:tc>
          <w:tcPr>
            <w:tcW w:w="780" w:type="dxa"/>
          </w:tcPr>
          <w:p>
            <w:pPr>
              <w:pStyle w:val="7"/>
              <w:rPr>
                <w:rFonts w:ascii="Times New Roman"/>
                <w:sz w:val="22"/>
              </w:rPr>
            </w:pPr>
          </w:p>
        </w:tc>
        <w:tc>
          <w:tcPr>
            <w:tcW w:w="810" w:type="dxa"/>
          </w:tcPr>
          <w:p>
            <w:pPr>
              <w:pStyle w:val="7"/>
              <w:rPr>
                <w:rFonts w:ascii="Times New Roman"/>
                <w:sz w:val="22"/>
              </w:rPr>
            </w:pPr>
          </w:p>
        </w:tc>
        <w:tc>
          <w:tcPr>
            <w:tcW w:w="555" w:type="dxa"/>
          </w:tcPr>
          <w:p>
            <w:pPr>
              <w:pStyle w:val="7"/>
              <w:rPr>
                <w:rFonts w:ascii="Times New Roman"/>
                <w:sz w:val="22"/>
              </w:rPr>
            </w:pP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6"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7"/>
              </w:rPr>
            </w:pPr>
          </w:p>
          <w:p>
            <w:pPr>
              <w:pStyle w:val="7"/>
              <w:ind w:left="89"/>
              <w:rPr>
                <w:sz w:val="24"/>
              </w:rPr>
            </w:pPr>
            <w:r>
              <w:rPr>
                <w:sz w:val="24"/>
              </w:rPr>
              <w:t>18</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0"/>
              </w:rPr>
            </w:pPr>
          </w:p>
          <w:p>
            <w:pPr>
              <w:pStyle w:val="7"/>
              <w:spacing w:line="266" w:lineRule="auto"/>
              <w:ind w:left="50" w:right="35"/>
              <w:rPr>
                <w:sz w:val="22"/>
              </w:rPr>
            </w:pPr>
            <w:r>
              <w:rPr>
                <w:sz w:val="22"/>
              </w:rPr>
              <w:t>配给管理</w:t>
            </w:r>
          </w:p>
        </w:tc>
        <w:tc>
          <w:tcPr>
            <w:tcW w:w="555" w:type="dxa"/>
          </w:tcPr>
          <w:p>
            <w:pPr>
              <w:pStyle w:val="7"/>
              <w:rPr>
                <w:rFonts w:ascii="Times New Roman"/>
                <w:sz w:val="22"/>
              </w:rPr>
            </w:pPr>
          </w:p>
          <w:p>
            <w:pPr>
              <w:pStyle w:val="7"/>
              <w:rPr>
                <w:rFonts w:ascii="Times New Roman"/>
                <w:sz w:val="22"/>
              </w:rPr>
            </w:pPr>
          </w:p>
          <w:p>
            <w:pPr>
              <w:pStyle w:val="7"/>
              <w:spacing w:before="182" w:line="266" w:lineRule="auto"/>
              <w:ind w:left="55" w:right="45"/>
              <w:jc w:val="both"/>
              <w:rPr>
                <w:sz w:val="22"/>
              </w:rPr>
            </w:pPr>
            <w:r>
              <w:rPr>
                <w:sz w:val="22"/>
              </w:rPr>
              <w:t>选房或摇号公告</w:t>
            </w:r>
          </w:p>
        </w:tc>
        <w:tc>
          <w:tcPr>
            <w:tcW w:w="1605" w:type="dxa"/>
          </w:tcPr>
          <w:p>
            <w:pPr>
              <w:pStyle w:val="7"/>
              <w:spacing w:before="6"/>
              <w:rPr>
                <w:rFonts w:ascii="Times New Roman"/>
                <w:sz w:val="31"/>
              </w:rPr>
            </w:pPr>
          </w:p>
          <w:p>
            <w:pPr>
              <w:pStyle w:val="7"/>
              <w:numPr>
                <w:ilvl w:val="0"/>
                <w:numId w:val="24"/>
              </w:numPr>
              <w:tabs>
                <w:tab w:val="left" w:pos="256"/>
              </w:tabs>
              <w:spacing w:before="0" w:after="0" w:line="240" w:lineRule="auto"/>
              <w:ind w:left="255" w:right="0" w:hanging="242"/>
              <w:jc w:val="left"/>
              <w:rPr>
                <w:sz w:val="24"/>
              </w:rPr>
            </w:pPr>
            <w:r>
              <w:rPr>
                <w:sz w:val="24"/>
              </w:rPr>
              <w:t>公告名称</w:t>
            </w:r>
          </w:p>
          <w:p>
            <w:pPr>
              <w:pStyle w:val="7"/>
              <w:numPr>
                <w:ilvl w:val="0"/>
                <w:numId w:val="24"/>
              </w:numPr>
              <w:tabs>
                <w:tab w:val="left" w:pos="256"/>
              </w:tabs>
              <w:spacing w:before="5" w:after="0" w:line="240" w:lineRule="auto"/>
              <w:ind w:left="255" w:right="0" w:hanging="242"/>
              <w:jc w:val="left"/>
              <w:rPr>
                <w:sz w:val="24"/>
              </w:rPr>
            </w:pPr>
            <w:r>
              <w:rPr>
                <w:sz w:val="24"/>
              </w:rPr>
              <w:t>发布部门</w:t>
            </w:r>
          </w:p>
          <w:p>
            <w:pPr>
              <w:pStyle w:val="7"/>
              <w:numPr>
                <w:ilvl w:val="0"/>
                <w:numId w:val="24"/>
              </w:numPr>
              <w:tabs>
                <w:tab w:val="left" w:pos="256"/>
              </w:tabs>
              <w:spacing w:before="4" w:after="0" w:line="240" w:lineRule="auto"/>
              <w:ind w:left="255" w:right="0" w:hanging="242"/>
              <w:jc w:val="left"/>
              <w:rPr>
                <w:sz w:val="24"/>
              </w:rPr>
            </w:pPr>
            <w:r>
              <w:rPr>
                <w:sz w:val="24"/>
              </w:rPr>
              <w:t>发布日期</w:t>
            </w:r>
          </w:p>
          <w:p>
            <w:pPr>
              <w:pStyle w:val="7"/>
              <w:numPr>
                <w:ilvl w:val="0"/>
                <w:numId w:val="24"/>
              </w:numPr>
              <w:tabs>
                <w:tab w:val="left" w:pos="256"/>
              </w:tabs>
              <w:spacing w:before="5" w:after="0" w:line="242" w:lineRule="auto"/>
              <w:ind w:left="14" w:right="4" w:firstLine="0"/>
              <w:jc w:val="left"/>
              <w:rPr>
                <w:sz w:val="24"/>
              </w:rPr>
            </w:pPr>
            <w:r>
              <w:rPr>
                <w:spacing w:val="-22"/>
                <w:sz w:val="24"/>
              </w:rPr>
              <w:t>正文，包括时</w:t>
            </w:r>
            <w:r>
              <w:rPr>
                <w:sz w:val="24"/>
              </w:rPr>
              <w:t>间地点流程注意事项等</w:t>
            </w:r>
          </w:p>
        </w:tc>
        <w:tc>
          <w:tcPr>
            <w:tcW w:w="2820" w:type="dxa"/>
          </w:tcPr>
          <w:p>
            <w:pPr>
              <w:pStyle w:val="7"/>
              <w:spacing w:before="51" w:line="242" w:lineRule="auto"/>
              <w:ind w:left="14" w:right="153"/>
              <w:rPr>
                <w:sz w:val="24"/>
              </w:rPr>
            </w:pPr>
            <w:r>
              <w:rPr>
                <w:sz w:val="24"/>
              </w:rPr>
              <w:t>《中华人民共和国政府信息公开条例》</w:t>
            </w:r>
          </w:p>
          <w:p>
            <w:pPr>
              <w:pStyle w:val="7"/>
              <w:spacing w:before="3"/>
              <w:ind w:left="14" w:right="-29"/>
              <w:rPr>
                <w:sz w:val="24"/>
              </w:rPr>
            </w:pPr>
            <w:r>
              <w:rPr>
                <w:spacing w:val="-7"/>
                <w:sz w:val="24"/>
              </w:rPr>
              <w:t>《经济适用住房管理办法》</w:t>
            </w:r>
          </w:p>
          <w:p>
            <w:pPr>
              <w:pStyle w:val="7"/>
              <w:spacing w:before="4"/>
              <w:ind w:left="14" w:right="-29"/>
              <w:rPr>
                <w:sz w:val="24"/>
              </w:rPr>
            </w:pPr>
            <w:r>
              <w:rPr>
                <w:spacing w:val="-7"/>
                <w:sz w:val="24"/>
              </w:rPr>
              <w:t>《公共租赁住房管理办法》</w:t>
            </w:r>
          </w:p>
          <w:p>
            <w:pPr>
              <w:pStyle w:val="7"/>
              <w:spacing w:before="5" w:line="242" w:lineRule="auto"/>
              <w:ind w:left="14" w:right="33"/>
              <w:rPr>
                <w:sz w:val="24"/>
              </w:rPr>
            </w:pPr>
            <w:r>
              <w:rPr>
                <w:sz w:val="24"/>
              </w:rPr>
              <w:t>《住房城乡建设部办公厅</w:t>
            </w:r>
            <w:r>
              <w:rPr>
                <w:spacing w:val="-12"/>
                <w:sz w:val="24"/>
              </w:rPr>
              <w:t xml:space="preserve">关于做好 </w:t>
            </w:r>
            <w:r>
              <w:rPr>
                <w:sz w:val="24"/>
              </w:rPr>
              <w:t>2012</w:t>
            </w:r>
            <w:r>
              <w:rPr>
                <w:spacing w:val="-13"/>
                <w:sz w:val="24"/>
              </w:rPr>
              <w:t xml:space="preserve"> 年住房保障</w:t>
            </w:r>
            <w:r>
              <w:rPr>
                <w:sz w:val="24"/>
              </w:rPr>
              <w:t>信息公开工作的通知》</w:t>
            </w:r>
          </w:p>
          <w:p>
            <w:pPr>
              <w:pStyle w:val="7"/>
              <w:spacing w:before="4"/>
              <w:ind w:left="14"/>
              <w:rPr>
                <w:sz w:val="24"/>
              </w:rPr>
            </w:pPr>
            <w:r>
              <w:rPr>
                <w:sz w:val="24"/>
              </w:rPr>
              <w:t>《住房城乡建设部办公厅</w:t>
            </w:r>
          </w:p>
        </w:tc>
        <w:tc>
          <w:tcPr>
            <w:tcW w:w="1112" w:type="dxa"/>
          </w:tcPr>
          <w:p>
            <w:pPr>
              <w:pStyle w:val="7"/>
              <w:rPr>
                <w:rFonts w:ascii="Times New Roman"/>
                <w:sz w:val="24"/>
              </w:rPr>
            </w:pPr>
          </w:p>
          <w:p>
            <w:pPr>
              <w:pStyle w:val="7"/>
              <w:spacing w:before="8"/>
              <w:rPr>
                <w:rFonts w:ascii="Times New Roman"/>
                <w:sz w:val="34"/>
              </w:rPr>
            </w:pPr>
          </w:p>
          <w:p>
            <w:pPr>
              <w:pStyle w:val="7"/>
              <w:ind w:left="14"/>
              <w:rPr>
                <w:sz w:val="24"/>
              </w:rPr>
            </w:pPr>
            <w:r>
              <w:rPr>
                <w:sz w:val="24"/>
              </w:rPr>
              <w:t>信息形成</w:t>
            </w:r>
          </w:p>
          <w:p>
            <w:pPr>
              <w:pStyle w:val="7"/>
              <w:spacing w:before="4"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spacing w:before="8"/>
              <w:rPr>
                <w:rFonts w:ascii="Times New Roman"/>
                <w:sz w:val="34"/>
              </w:rPr>
            </w:pPr>
          </w:p>
          <w:p>
            <w:pPr>
              <w:pStyle w:val="7"/>
              <w:spacing w:line="242" w:lineRule="auto"/>
              <w:ind w:left="13" w:right="122"/>
              <w:jc w:val="both"/>
              <w:rPr>
                <w:sz w:val="24"/>
              </w:rPr>
            </w:pPr>
            <w:r>
              <w:rPr>
                <w:sz w:val="24"/>
              </w:rPr>
              <w:t>住房保障行政主管部门</w:t>
            </w:r>
          </w:p>
        </w:tc>
        <w:tc>
          <w:tcPr>
            <w:tcW w:w="1230" w:type="dxa"/>
          </w:tcPr>
          <w:p>
            <w:pPr>
              <w:pStyle w:val="7"/>
              <w:numPr>
                <w:ilvl w:val="0"/>
                <w:numId w:val="25"/>
              </w:numPr>
              <w:tabs>
                <w:tab w:val="left" w:pos="256"/>
              </w:tabs>
              <w:spacing w:before="51" w:after="0" w:line="240" w:lineRule="auto"/>
              <w:ind w:left="255" w:right="0" w:hanging="242"/>
              <w:jc w:val="left"/>
              <w:rPr>
                <w:sz w:val="24"/>
              </w:rPr>
            </w:pPr>
            <w:r>
              <w:rPr>
                <w:spacing w:val="-4"/>
                <w:sz w:val="24"/>
              </w:rPr>
              <w:t>政府网站</w:t>
            </w:r>
          </w:p>
          <w:p>
            <w:pPr>
              <w:pStyle w:val="7"/>
              <w:spacing w:before="4"/>
              <w:ind w:left="14"/>
              <w:rPr>
                <w:sz w:val="24"/>
              </w:rPr>
            </w:pPr>
            <w:r>
              <w:rPr>
                <w:sz w:val="24"/>
              </w:rPr>
              <w:t>□政府公报</w:t>
            </w:r>
          </w:p>
          <w:p>
            <w:pPr>
              <w:pStyle w:val="7"/>
              <w:numPr>
                <w:ilvl w:val="0"/>
                <w:numId w:val="25"/>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w:t>
            </w:r>
            <w:r>
              <w:rPr>
                <w:spacing w:val="-17"/>
                <w:sz w:val="24"/>
              </w:rPr>
              <w:t xml:space="preserve">/ </w:t>
            </w:r>
            <w:r>
              <w:rPr>
                <w:sz w:val="24"/>
              </w:rPr>
              <w:t>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ind w:left="14"/>
              <w:rPr>
                <w:sz w:val="24"/>
              </w:rPr>
            </w:pPr>
            <w:r>
              <w:rPr>
                <w:spacing w:val="-3"/>
                <w:sz w:val="24"/>
              </w:rPr>
              <w:t>□公开查阅</w:t>
            </w:r>
          </w:p>
        </w:tc>
        <w:tc>
          <w:tcPr>
            <w:tcW w:w="7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7"/>
              </w:rPr>
            </w:pPr>
          </w:p>
          <w:p>
            <w:pPr>
              <w:pStyle w:val="7"/>
              <w:ind w:left="10"/>
              <w:jc w:val="center"/>
              <w:rPr>
                <w:sz w:val="24"/>
              </w:rPr>
            </w:pPr>
            <w:r>
              <w:rPr>
                <w:sz w:val="24"/>
              </w:rPr>
              <w:t>√</w:t>
            </w:r>
          </w:p>
        </w:tc>
        <w:tc>
          <w:tcPr>
            <w:tcW w:w="810" w:type="dxa"/>
          </w:tcPr>
          <w:p>
            <w:pPr>
              <w:pStyle w:val="7"/>
              <w:rPr>
                <w:rFonts w:ascii="Times New Roman"/>
                <w:sz w:val="22"/>
              </w:rPr>
            </w:pPr>
          </w:p>
        </w:tc>
        <w:tc>
          <w:tcPr>
            <w:tcW w:w="55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7"/>
              </w:rPr>
            </w:pPr>
          </w:p>
          <w:p>
            <w:pPr>
              <w:pStyle w:val="7"/>
              <w:ind w:left="156"/>
              <w:rPr>
                <w:sz w:val="24"/>
              </w:rPr>
            </w:pPr>
            <w:r>
              <w:rPr>
                <w:sz w:val="24"/>
              </w:rPr>
              <w:t>√</w:t>
            </w: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4"/>
              <w:rPr>
                <w:rFonts w:ascii="Times New Roman"/>
                <w:sz w:val="27"/>
              </w:rPr>
            </w:pPr>
          </w:p>
          <w:p>
            <w:pPr>
              <w:pStyle w:val="7"/>
              <w:ind w:left="119"/>
              <w:rPr>
                <w:sz w:val="24"/>
              </w:rPr>
            </w:pPr>
            <w:r>
              <w:rPr>
                <w:sz w:val="24"/>
              </w:rPr>
              <w:t>√</w:t>
            </w:r>
          </w:p>
        </w:tc>
      </w:tr>
    </w:tbl>
    <w:p>
      <w:pPr>
        <w:spacing w:after="0"/>
        <w:rPr>
          <w:sz w:val="24"/>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3"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2"/>
              <w:ind w:right="76"/>
              <w:jc w:val="right"/>
              <w:rPr>
                <w:sz w:val="24"/>
              </w:rPr>
            </w:pPr>
            <w:r>
              <w:rPr>
                <w:sz w:val="24"/>
              </w:rPr>
              <w:t>19</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line="266" w:lineRule="auto"/>
              <w:ind w:left="50" w:right="35"/>
              <w:rPr>
                <w:sz w:val="22"/>
              </w:rPr>
            </w:pPr>
            <w:r>
              <w:rPr>
                <w:sz w:val="22"/>
              </w:rPr>
              <w:t>配给管理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line="266" w:lineRule="auto"/>
              <w:ind w:left="55" w:right="45"/>
              <w:rPr>
                <w:sz w:val="22"/>
              </w:rPr>
            </w:pPr>
            <w:r>
              <w:rPr>
                <w:sz w:val="22"/>
              </w:rPr>
              <w:t>分配结果</w:t>
            </w:r>
          </w:p>
        </w:tc>
        <w:tc>
          <w:tcPr>
            <w:tcW w:w="1605" w:type="dxa"/>
          </w:tcPr>
          <w:p>
            <w:pPr>
              <w:pStyle w:val="7"/>
              <w:numPr>
                <w:ilvl w:val="0"/>
                <w:numId w:val="26"/>
              </w:numPr>
              <w:tabs>
                <w:tab w:val="left" w:pos="256"/>
              </w:tabs>
              <w:spacing w:before="18" w:after="0" w:line="242" w:lineRule="auto"/>
              <w:ind w:left="14" w:right="138" w:firstLine="0"/>
              <w:jc w:val="left"/>
              <w:rPr>
                <w:sz w:val="24"/>
              </w:rPr>
            </w:pPr>
            <w:r>
              <w:rPr>
                <w:spacing w:val="-4"/>
                <w:sz w:val="24"/>
              </w:rPr>
              <w:t>保障对象姓</w:t>
            </w:r>
            <w:r>
              <w:rPr>
                <w:sz w:val="24"/>
              </w:rPr>
              <w:t>名</w:t>
            </w:r>
          </w:p>
          <w:p>
            <w:pPr>
              <w:pStyle w:val="7"/>
              <w:numPr>
                <w:ilvl w:val="0"/>
                <w:numId w:val="26"/>
              </w:numPr>
              <w:tabs>
                <w:tab w:val="left" w:pos="256"/>
              </w:tabs>
              <w:spacing w:before="3" w:after="0" w:line="242" w:lineRule="auto"/>
              <w:ind w:left="14" w:right="138" w:firstLine="0"/>
              <w:jc w:val="left"/>
              <w:rPr>
                <w:sz w:val="24"/>
              </w:rPr>
            </w:pPr>
            <w:r>
              <w:rPr>
                <w:spacing w:val="-4"/>
                <w:sz w:val="24"/>
              </w:rPr>
              <w:t>保障性住房</w:t>
            </w:r>
            <w:r>
              <w:rPr>
                <w:sz w:val="24"/>
              </w:rPr>
              <w:t>类型</w:t>
            </w:r>
          </w:p>
          <w:p>
            <w:pPr>
              <w:pStyle w:val="7"/>
              <w:numPr>
                <w:ilvl w:val="0"/>
                <w:numId w:val="26"/>
              </w:numPr>
              <w:tabs>
                <w:tab w:val="left" w:pos="256"/>
              </w:tabs>
              <w:spacing w:before="2" w:after="0" w:line="242" w:lineRule="auto"/>
              <w:ind w:left="14" w:right="138" w:firstLine="0"/>
              <w:jc w:val="left"/>
              <w:rPr>
                <w:sz w:val="24"/>
              </w:rPr>
            </w:pPr>
            <w:r>
              <w:rPr>
                <w:spacing w:val="-4"/>
                <w:sz w:val="24"/>
              </w:rPr>
              <w:t>房号面积套</w:t>
            </w:r>
            <w:r>
              <w:rPr>
                <w:sz w:val="24"/>
              </w:rPr>
              <w:t>型</w:t>
            </w:r>
          </w:p>
          <w:p>
            <w:pPr>
              <w:pStyle w:val="7"/>
              <w:numPr>
                <w:ilvl w:val="0"/>
                <w:numId w:val="26"/>
              </w:numPr>
              <w:tabs>
                <w:tab w:val="left" w:pos="256"/>
              </w:tabs>
              <w:spacing w:before="3" w:after="0" w:line="242" w:lineRule="auto"/>
              <w:ind w:left="14" w:right="138" w:firstLine="0"/>
              <w:jc w:val="left"/>
              <w:rPr>
                <w:sz w:val="24"/>
              </w:rPr>
            </w:pPr>
            <w:r>
              <w:rPr>
                <w:spacing w:val="-4"/>
                <w:sz w:val="24"/>
              </w:rPr>
              <w:t>所在建设项</w:t>
            </w:r>
            <w:r>
              <w:rPr>
                <w:sz w:val="24"/>
              </w:rPr>
              <w:t>目名称等</w:t>
            </w:r>
          </w:p>
        </w:tc>
        <w:tc>
          <w:tcPr>
            <w:tcW w:w="2820" w:type="dxa"/>
            <w:vMerge w:val="restart"/>
          </w:tcPr>
          <w:p>
            <w:pPr>
              <w:pStyle w:val="7"/>
              <w:spacing w:before="18" w:line="242" w:lineRule="auto"/>
              <w:ind w:left="14" w:right="153"/>
              <w:rPr>
                <w:sz w:val="24"/>
              </w:rPr>
            </w:pPr>
            <w:r>
              <w:rPr>
                <w:sz w:val="24"/>
              </w:rPr>
              <w:t>关于进一步加强住房保障信息公开工作的通知》</w:t>
            </w:r>
          </w:p>
          <w:p>
            <w:pPr>
              <w:pStyle w:val="7"/>
              <w:spacing w:before="3" w:line="242" w:lineRule="auto"/>
              <w:ind w:left="14" w:right="153"/>
              <w:jc w:val="both"/>
              <w:rPr>
                <w:sz w:val="24"/>
              </w:rPr>
            </w:pPr>
            <w:r>
              <w:rPr>
                <w:sz w:val="24"/>
              </w:rPr>
              <w:t>《国务院办公厅关于推进公共资源配置领域政府信息公开的意</w:t>
            </w:r>
          </w:p>
          <w:p>
            <w:pPr>
              <w:pStyle w:val="7"/>
              <w:spacing w:before="4"/>
              <w:ind w:left="14"/>
              <w:rPr>
                <w:sz w:val="24"/>
              </w:rPr>
            </w:pPr>
            <w:r>
              <w:rPr>
                <w:sz w:val="24"/>
              </w:rPr>
              <w:t>见》</w:t>
            </w:r>
          </w:p>
          <w:p>
            <w:pPr>
              <w:pStyle w:val="7"/>
              <w:spacing w:before="4"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tcPr>
          <w:p>
            <w:pPr>
              <w:pStyle w:val="7"/>
              <w:rPr>
                <w:rFonts w:ascii="Times New Roman"/>
                <w:sz w:val="24"/>
              </w:rPr>
            </w:pPr>
          </w:p>
          <w:p>
            <w:pPr>
              <w:pStyle w:val="7"/>
              <w:rPr>
                <w:rFonts w:ascii="Times New Roman"/>
                <w:sz w:val="24"/>
              </w:rPr>
            </w:pPr>
          </w:p>
          <w:p>
            <w:pPr>
              <w:pStyle w:val="7"/>
              <w:spacing w:before="4"/>
              <w:rPr>
                <w:rFonts w:ascii="Times New Roman"/>
                <w:sz w:val="21"/>
              </w:rPr>
            </w:pPr>
          </w:p>
          <w:p>
            <w:pPr>
              <w:pStyle w:val="7"/>
              <w:ind w:left="14"/>
              <w:rPr>
                <w:sz w:val="24"/>
              </w:rPr>
            </w:pPr>
            <w:r>
              <w:rPr>
                <w:sz w:val="24"/>
              </w:rPr>
              <w:t>信息形成</w:t>
            </w:r>
          </w:p>
          <w:p>
            <w:pPr>
              <w:pStyle w:val="7"/>
              <w:spacing w:before="5"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rPr>
                <w:rFonts w:ascii="Times New Roman"/>
                <w:sz w:val="24"/>
              </w:rPr>
            </w:pPr>
          </w:p>
          <w:p>
            <w:pPr>
              <w:pStyle w:val="7"/>
              <w:spacing w:before="4"/>
              <w:rPr>
                <w:rFonts w:ascii="Times New Roman"/>
                <w:sz w:val="21"/>
              </w:rPr>
            </w:pPr>
          </w:p>
          <w:p>
            <w:pPr>
              <w:pStyle w:val="7"/>
              <w:spacing w:line="242" w:lineRule="auto"/>
              <w:ind w:left="13" w:right="122"/>
              <w:jc w:val="both"/>
              <w:rPr>
                <w:sz w:val="24"/>
              </w:rPr>
            </w:pPr>
            <w:r>
              <w:rPr>
                <w:sz w:val="24"/>
              </w:rPr>
              <w:t>住房保障行政主管部门</w:t>
            </w:r>
          </w:p>
        </w:tc>
        <w:tc>
          <w:tcPr>
            <w:tcW w:w="1230" w:type="dxa"/>
            <w:vMerge w:val="restart"/>
          </w:tcPr>
          <w:p>
            <w:pPr>
              <w:pStyle w:val="7"/>
              <w:spacing w:before="18"/>
              <w:ind w:left="14"/>
              <w:rPr>
                <w:sz w:val="24"/>
              </w:rPr>
            </w:pPr>
            <w:r>
              <w:rPr>
                <w:sz w:val="24"/>
              </w:rPr>
              <w:t>点</w:t>
            </w:r>
          </w:p>
          <w:p>
            <w:pPr>
              <w:pStyle w:val="7"/>
              <w:spacing w:before="4" w:line="242" w:lineRule="auto"/>
              <w:ind w:left="14" w:right="3"/>
              <w:rPr>
                <w:sz w:val="24"/>
              </w:rPr>
            </w:pPr>
            <w:r>
              <w:rPr>
                <w:sz w:val="24"/>
              </w:rPr>
              <w:t>□政务服务中心</w:t>
            </w:r>
          </w:p>
          <w:p>
            <w:pPr>
              <w:pStyle w:val="7"/>
              <w:spacing w:before="3"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3" w:line="242" w:lineRule="auto"/>
              <w:ind w:left="14" w:right="3"/>
              <w:rPr>
                <w:sz w:val="24"/>
              </w:rPr>
            </w:pPr>
            <w:r>
              <w:rPr>
                <w:sz w:val="24"/>
              </w:rPr>
              <w:t>□社区/企事业单位公示栏（电子屏）</w:t>
            </w:r>
          </w:p>
          <w:p>
            <w:pPr>
              <w:pStyle w:val="7"/>
              <w:spacing w:before="5"/>
              <w:ind w:left="14"/>
              <w:rPr>
                <w:sz w:val="24"/>
              </w:rPr>
            </w:pPr>
            <w:r>
              <w:rPr>
                <w:sz w:val="24"/>
              </w:rPr>
              <w:t>□其他</w:t>
            </w:r>
          </w:p>
        </w:tc>
        <w:tc>
          <w:tcPr>
            <w:tcW w:w="780" w:type="dxa"/>
            <w:vMerge w:val="restart"/>
          </w:tcPr>
          <w:p>
            <w:pPr>
              <w:pStyle w:val="7"/>
              <w:rPr>
                <w:rFonts w:ascii="Times New Roman"/>
                <w:sz w:val="22"/>
              </w:rPr>
            </w:pPr>
          </w:p>
        </w:tc>
        <w:tc>
          <w:tcPr>
            <w:tcW w:w="810" w:type="dxa"/>
            <w:vMerge w:val="restart"/>
          </w:tcPr>
          <w:p>
            <w:pPr>
              <w:pStyle w:val="7"/>
              <w:rPr>
                <w:rFonts w:ascii="Times New Roman"/>
                <w:sz w:val="22"/>
              </w:rPr>
            </w:pPr>
          </w:p>
        </w:tc>
        <w:tc>
          <w:tcPr>
            <w:tcW w:w="555" w:type="dxa"/>
            <w:vMerge w:val="restart"/>
          </w:tcPr>
          <w:p>
            <w:pPr>
              <w:pStyle w:val="7"/>
              <w:rPr>
                <w:rFonts w:ascii="Times New Roman"/>
                <w:sz w:val="22"/>
              </w:rPr>
            </w:pP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418" w:type="dxa"/>
          </w:tcPr>
          <w:p>
            <w:pPr>
              <w:pStyle w:val="7"/>
              <w:rPr>
                <w:rFonts w:ascii="Times New Roman"/>
                <w:sz w:val="24"/>
              </w:rPr>
            </w:pPr>
          </w:p>
          <w:p>
            <w:pPr>
              <w:pStyle w:val="7"/>
              <w:rPr>
                <w:rFonts w:ascii="Times New Roman"/>
                <w:sz w:val="24"/>
              </w:rPr>
            </w:pPr>
          </w:p>
          <w:p>
            <w:pPr>
              <w:pStyle w:val="7"/>
              <w:spacing w:before="10"/>
              <w:rPr>
                <w:rFonts w:ascii="Times New Roman"/>
                <w:sz w:val="34"/>
              </w:rPr>
            </w:pPr>
          </w:p>
          <w:p>
            <w:pPr>
              <w:pStyle w:val="7"/>
              <w:ind w:right="76"/>
              <w:jc w:val="right"/>
              <w:rPr>
                <w:sz w:val="24"/>
              </w:rPr>
            </w:pPr>
            <w:r>
              <w:rPr>
                <w:sz w:val="24"/>
              </w:rPr>
              <w:t>20</w:t>
            </w:r>
          </w:p>
        </w:tc>
        <w:tc>
          <w:tcPr>
            <w:tcW w:w="540" w:type="dxa"/>
          </w:tcPr>
          <w:p>
            <w:pPr>
              <w:pStyle w:val="7"/>
              <w:rPr>
                <w:rFonts w:ascii="Times New Roman"/>
                <w:sz w:val="22"/>
              </w:rPr>
            </w:pPr>
          </w:p>
          <w:p>
            <w:pPr>
              <w:pStyle w:val="7"/>
              <w:rPr>
                <w:rFonts w:ascii="Times New Roman"/>
                <w:sz w:val="22"/>
              </w:rPr>
            </w:pPr>
          </w:p>
          <w:p>
            <w:pPr>
              <w:pStyle w:val="7"/>
              <w:spacing w:before="7"/>
              <w:rPr>
                <w:rFonts w:ascii="Times New Roman"/>
                <w:sz w:val="26"/>
              </w:rPr>
            </w:pPr>
          </w:p>
          <w:p>
            <w:pPr>
              <w:pStyle w:val="7"/>
              <w:spacing w:line="266" w:lineRule="auto"/>
              <w:ind w:left="50" w:right="35"/>
              <w:rPr>
                <w:sz w:val="22"/>
              </w:rPr>
            </w:pPr>
            <w:r>
              <w:rPr>
                <w:sz w:val="22"/>
              </w:rPr>
              <w:t>配给管理</w:t>
            </w:r>
          </w:p>
        </w:tc>
        <w:tc>
          <w:tcPr>
            <w:tcW w:w="555" w:type="dxa"/>
          </w:tcPr>
          <w:p>
            <w:pPr>
              <w:pStyle w:val="7"/>
              <w:rPr>
                <w:rFonts w:ascii="Times New Roman"/>
                <w:sz w:val="22"/>
              </w:rPr>
            </w:pPr>
          </w:p>
          <w:p>
            <w:pPr>
              <w:pStyle w:val="7"/>
              <w:spacing w:before="5"/>
              <w:rPr>
                <w:rFonts w:ascii="Times New Roman"/>
                <w:sz w:val="21"/>
              </w:rPr>
            </w:pPr>
          </w:p>
          <w:p>
            <w:pPr>
              <w:pStyle w:val="7"/>
              <w:spacing w:line="266" w:lineRule="auto"/>
              <w:ind w:left="55" w:right="45"/>
              <w:jc w:val="both"/>
              <w:rPr>
                <w:sz w:val="22"/>
              </w:rPr>
            </w:pPr>
            <w:r>
              <w:rPr>
                <w:sz w:val="22"/>
              </w:rPr>
              <w:t>办理配租配售公告</w:t>
            </w:r>
          </w:p>
        </w:tc>
        <w:tc>
          <w:tcPr>
            <w:tcW w:w="1605" w:type="dxa"/>
          </w:tcPr>
          <w:p>
            <w:pPr>
              <w:pStyle w:val="7"/>
              <w:numPr>
                <w:ilvl w:val="0"/>
                <w:numId w:val="27"/>
              </w:numPr>
              <w:tabs>
                <w:tab w:val="left" w:pos="256"/>
              </w:tabs>
              <w:spacing w:before="17" w:after="0" w:line="240" w:lineRule="auto"/>
              <w:ind w:left="255" w:right="0" w:hanging="242"/>
              <w:jc w:val="left"/>
              <w:rPr>
                <w:sz w:val="24"/>
              </w:rPr>
            </w:pPr>
            <w:r>
              <w:rPr>
                <w:sz w:val="24"/>
              </w:rPr>
              <w:t>公告名称</w:t>
            </w:r>
          </w:p>
          <w:p>
            <w:pPr>
              <w:pStyle w:val="7"/>
              <w:numPr>
                <w:ilvl w:val="0"/>
                <w:numId w:val="27"/>
              </w:numPr>
              <w:tabs>
                <w:tab w:val="left" w:pos="256"/>
              </w:tabs>
              <w:spacing w:before="4" w:after="0" w:line="240" w:lineRule="auto"/>
              <w:ind w:left="255" w:right="0" w:hanging="242"/>
              <w:jc w:val="left"/>
              <w:rPr>
                <w:sz w:val="24"/>
              </w:rPr>
            </w:pPr>
            <w:r>
              <w:rPr>
                <w:sz w:val="24"/>
              </w:rPr>
              <w:t>发布部门</w:t>
            </w:r>
          </w:p>
          <w:p>
            <w:pPr>
              <w:pStyle w:val="7"/>
              <w:numPr>
                <w:ilvl w:val="0"/>
                <w:numId w:val="27"/>
              </w:numPr>
              <w:tabs>
                <w:tab w:val="left" w:pos="256"/>
              </w:tabs>
              <w:spacing w:before="5" w:after="0" w:line="240" w:lineRule="auto"/>
              <w:ind w:left="255" w:right="0" w:hanging="242"/>
              <w:jc w:val="left"/>
              <w:rPr>
                <w:sz w:val="24"/>
              </w:rPr>
            </w:pPr>
            <w:r>
              <w:rPr>
                <w:sz w:val="24"/>
              </w:rPr>
              <w:t>发布日期</w:t>
            </w:r>
          </w:p>
          <w:p>
            <w:pPr>
              <w:pStyle w:val="7"/>
              <w:numPr>
                <w:ilvl w:val="0"/>
                <w:numId w:val="27"/>
              </w:numPr>
              <w:tabs>
                <w:tab w:val="left" w:pos="256"/>
              </w:tabs>
              <w:spacing w:before="4" w:after="0" w:line="242" w:lineRule="auto"/>
              <w:ind w:left="14" w:right="4" w:firstLine="0"/>
              <w:jc w:val="left"/>
              <w:rPr>
                <w:sz w:val="24"/>
              </w:rPr>
            </w:pPr>
            <w:r>
              <w:rPr>
                <w:spacing w:val="-22"/>
                <w:sz w:val="24"/>
              </w:rPr>
              <w:t>正文，包括时</w:t>
            </w:r>
            <w:r>
              <w:rPr>
                <w:sz w:val="24"/>
              </w:rPr>
              <w:t>间地点</w:t>
            </w:r>
          </w:p>
          <w:p>
            <w:pPr>
              <w:pStyle w:val="7"/>
              <w:spacing w:before="3"/>
              <w:ind w:left="254"/>
              <w:rPr>
                <w:sz w:val="24"/>
              </w:rPr>
            </w:pPr>
            <w:r>
              <w:rPr>
                <w:sz w:val="24"/>
              </w:rPr>
              <w:t>流程注意事</w:t>
            </w:r>
          </w:p>
          <w:p>
            <w:pPr>
              <w:pStyle w:val="7"/>
              <w:spacing w:before="5" w:line="290" w:lineRule="exact"/>
              <w:ind w:left="14"/>
              <w:rPr>
                <w:sz w:val="24"/>
              </w:rPr>
            </w:pPr>
            <w:r>
              <w:rPr>
                <w:sz w:val="24"/>
              </w:rPr>
              <w:t>项等</w:t>
            </w:r>
          </w:p>
        </w:tc>
        <w:tc>
          <w:tcPr>
            <w:tcW w:w="2820" w:type="dxa"/>
            <w:vMerge w:val="continue"/>
            <w:tcBorders>
              <w:top w:val="nil"/>
            </w:tcBorders>
          </w:tcPr>
          <w:p>
            <w:pPr>
              <w:rPr>
                <w:sz w:val="2"/>
                <w:szCs w:val="2"/>
              </w:rPr>
            </w:pPr>
          </w:p>
        </w:tc>
        <w:tc>
          <w:tcPr>
            <w:tcW w:w="1112" w:type="dxa"/>
          </w:tcPr>
          <w:p>
            <w:pPr>
              <w:pStyle w:val="7"/>
              <w:rPr>
                <w:rFonts w:ascii="Times New Roman"/>
                <w:sz w:val="24"/>
              </w:rPr>
            </w:pPr>
          </w:p>
          <w:p>
            <w:pPr>
              <w:pStyle w:val="7"/>
              <w:spacing w:before="209"/>
              <w:ind w:left="14"/>
              <w:rPr>
                <w:sz w:val="24"/>
              </w:rPr>
            </w:pPr>
            <w:r>
              <w:rPr>
                <w:sz w:val="24"/>
              </w:rPr>
              <w:t>信息形成</w:t>
            </w:r>
          </w:p>
          <w:p>
            <w:pPr>
              <w:pStyle w:val="7"/>
              <w:spacing w:before="4"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spacing w:before="209" w:line="242" w:lineRule="auto"/>
              <w:ind w:left="13" w:right="122"/>
              <w:jc w:val="both"/>
              <w:rPr>
                <w:sz w:val="24"/>
              </w:rPr>
            </w:pPr>
            <w:r>
              <w:rPr>
                <w:sz w:val="24"/>
              </w:rPr>
              <w:t>住房保障行政主管部门</w:t>
            </w: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4"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8"/>
              <w:ind w:right="76"/>
              <w:jc w:val="right"/>
              <w:rPr>
                <w:sz w:val="24"/>
              </w:rPr>
            </w:pPr>
            <w:r>
              <w:rPr>
                <w:sz w:val="24"/>
              </w:rPr>
              <w:t>21</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spacing w:line="266" w:lineRule="auto"/>
              <w:ind w:left="55" w:right="45"/>
              <w:jc w:val="both"/>
              <w:rPr>
                <w:sz w:val="22"/>
              </w:rPr>
            </w:pPr>
            <w:r>
              <w:rPr>
                <w:sz w:val="22"/>
              </w:rPr>
              <w:t>公租房资格定期审核</w:t>
            </w:r>
          </w:p>
        </w:tc>
        <w:tc>
          <w:tcPr>
            <w:tcW w:w="1605" w:type="dxa"/>
          </w:tcPr>
          <w:p>
            <w:pPr>
              <w:pStyle w:val="7"/>
              <w:numPr>
                <w:ilvl w:val="0"/>
                <w:numId w:val="28"/>
              </w:numPr>
              <w:tabs>
                <w:tab w:val="left" w:pos="256"/>
              </w:tabs>
              <w:spacing w:before="18" w:after="0" w:line="242" w:lineRule="auto"/>
              <w:ind w:left="14" w:right="138" w:firstLine="0"/>
              <w:jc w:val="left"/>
              <w:rPr>
                <w:sz w:val="24"/>
              </w:rPr>
            </w:pPr>
            <w:r>
              <w:rPr>
                <w:spacing w:val="-4"/>
                <w:sz w:val="24"/>
              </w:rPr>
              <w:t>年审或定期</w:t>
            </w:r>
            <w:r>
              <w:rPr>
                <w:sz w:val="24"/>
              </w:rPr>
              <w:t>审核家庭</w:t>
            </w:r>
          </w:p>
          <w:p>
            <w:pPr>
              <w:pStyle w:val="7"/>
              <w:spacing w:before="3" w:line="242" w:lineRule="auto"/>
              <w:ind w:left="14" w:right="4" w:firstLine="240"/>
              <w:rPr>
                <w:sz w:val="24"/>
              </w:rPr>
            </w:pPr>
            <w:r>
              <w:rPr>
                <w:spacing w:val="-22"/>
                <w:sz w:val="24"/>
              </w:rPr>
              <w:t>信息，含保障</w:t>
            </w:r>
            <w:r>
              <w:rPr>
                <w:sz w:val="24"/>
              </w:rPr>
              <w:t>对象编</w:t>
            </w:r>
          </w:p>
          <w:p>
            <w:pPr>
              <w:pStyle w:val="7"/>
              <w:spacing w:before="3" w:line="242" w:lineRule="auto"/>
              <w:ind w:left="14" w:right="138" w:firstLine="240"/>
              <w:rPr>
                <w:sz w:val="24"/>
              </w:rPr>
            </w:pPr>
            <w:r>
              <w:rPr>
                <w:sz w:val="24"/>
              </w:rPr>
              <w:t>号姓名身份证号﹝隐</w:t>
            </w:r>
          </w:p>
          <w:p>
            <w:pPr>
              <w:pStyle w:val="7"/>
              <w:spacing w:before="3" w:line="242" w:lineRule="auto"/>
              <w:ind w:left="14" w:right="378" w:firstLine="240"/>
              <w:rPr>
                <w:sz w:val="24"/>
              </w:rPr>
            </w:pPr>
            <w:r>
              <w:rPr>
                <w:sz w:val="24"/>
              </w:rPr>
              <w:t>藏部分号码﹞</w:t>
            </w:r>
          </w:p>
          <w:p>
            <w:pPr>
              <w:pStyle w:val="7"/>
              <w:numPr>
                <w:ilvl w:val="0"/>
                <w:numId w:val="28"/>
              </w:numPr>
              <w:tabs>
                <w:tab w:val="left" w:pos="256"/>
              </w:tabs>
              <w:spacing w:before="2" w:after="0" w:line="240" w:lineRule="auto"/>
              <w:ind w:left="255" w:right="0" w:hanging="242"/>
              <w:jc w:val="left"/>
              <w:rPr>
                <w:sz w:val="24"/>
              </w:rPr>
            </w:pPr>
            <w:r>
              <w:rPr>
                <w:sz w:val="24"/>
              </w:rPr>
              <w:t>配租房源</w:t>
            </w:r>
          </w:p>
          <w:p>
            <w:pPr>
              <w:pStyle w:val="7"/>
              <w:numPr>
                <w:ilvl w:val="0"/>
                <w:numId w:val="28"/>
              </w:numPr>
              <w:tabs>
                <w:tab w:val="left" w:pos="256"/>
              </w:tabs>
              <w:spacing w:before="5" w:after="0" w:line="240" w:lineRule="auto"/>
              <w:ind w:left="255" w:right="0" w:hanging="242"/>
              <w:jc w:val="left"/>
              <w:rPr>
                <w:sz w:val="24"/>
              </w:rPr>
            </w:pPr>
            <w:r>
              <w:rPr>
                <w:sz w:val="24"/>
              </w:rPr>
              <w:t>套型</w:t>
            </w:r>
          </w:p>
          <w:p>
            <w:pPr>
              <w:pStyle w:val="7"/>
              <w:numPr>
                <w:ilvl w:val="0"/>
                <w:numId w:val="28"/>
              </w:numPr>
              <w:tabs>
                <w:tab w:val="left" w:pos="256"/>
              </w:tabs>
              <w:spacing w:before="4" w:after="0" w:line="287" w:lineRule="exact"/>
              <w:ind w:left="255" w:right="0" w:hanging="242"/>
              <w:jc w:val="left"/>
              <w:rPr>
                <w:sz w:val="24"/>
              </w:rPr>
            </w:pPr>
            <w:r>
              <w:rPr>
                <w:sz w:val="24"/>
              </w:rPr>
              <w:t>面积</w:t>
            </w:r>
          </w:p>
        </w:tc>
        <w:tc>
          <w:tcPr>
            <w:tcW w:w="2820" w:type="dxa"/>
          </w:tcPr>
          <w:p>
            <w:pPr>
              <w:pStyle w:val="7"/>
              <w:rPr>
                <w:rFonts w:ascii="Times New Roman"/>
                <w:sz w:val="24"/>
              </w:rPr>
            </w:pPr>
          </w:p>
          <w:p>
            <w:pPr>
              <w:pStyle w:val="7"/>
              <w:spacing w:before="210"/>
              <w:ind w:left="14"/>
              <w:rPr>
                <w:sz w:val="24"/>
              </w:rPr>
            </w:pPr>
            <w:r>
              <w:rPr>
                <w:sz w:val="24"/>
              </w:rPr>
              <w:t>《公共租赁住房管理办法</w:t>
            </w:r>
          </w:p>
          <w:p>
            <w:pPr>
              <w:pStyle w:val="7"/>
              <w:spacing w:before="5" w:line="242" w:lineRule="auto"/>
              <w:ind w:left="14" w:right="153"/>
              <w:jc w:val="both"/>
              <w:rPr>
                <w:sz w:val="24"/>
              </w:rPr>
            </w:pPr>
            <w:r>
              <w:rPr>
                <w:sz w:val="24"/>
              </w:rPr>
              <w:t>《国务院办公厅关于推进公共资源配置领域政府信息公开的意</w:t>
            </w:r>
          </w:p>
          <w:p>
            <w:pPr>
              <w:pStyle w:val="7"/>
              <w:spacing w:before="4"/>
              <w:ind w:left="14"/>
              <w:rPr>
                <w:sz w:val="24"/>
              </w:rPr>
            </w:pPr>
            <w:r>
              <w:rPr>
                <w:sz w:val="24"/>
              </w:rPr>
              <w:t>见》</w:t>
            </w:r>
          </w:p>
          <w:p>
            <w:pPr>
              <w:pStyle w:val="7"/>
              <w:spacing w:before="4"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tcPr>
          <w:p>
            <w:pPr>
              <w:pStyle w:val="7"/>
              <w:rPr>
                <w:rFonts w:ascii="Times New Roman"/>
                <w:sz w:val="24"/>
              </w:rPr>
            </w:pPr>
          </w:p>
          <w:p>
            <w:pPr>
              <w:pStyle w:val="7"/>
              <w:spacing w:before="210"/>
              <w:ind w:left="-166"/>
              <w:rPr>
                <w:sz w:val="24"/>
              </w:rPr>
            </w:pPr>
            <w:r>
              <w:rPr>
                <w:sz w:val="24"/>
              </w:rPr>
              <w:t>》</w:t>
            </w:r>
          </w:p>
          <w:p>
            <w:pPr>
              <w:pStyle w:val="7"/>
              <w:spacing w:before="6"/>
              <w:rPr>
                <w:rFonts w:ascii="Times New Roman"/>
                <w:sz w:val="27"/>
              </w:rPr>
            </w:pPr>
          </w:p>
          <w:p>
            <w:pPr>
              <w:pStyle w:val="7"/>
              <w:ind w:left="14"/>
              <w:rPr>
                <w:sz w:val="24"/>
              </w:rPr>
            </w:pPr>
            <w:r>
              <w:rPr>
                <w:sz w:val="24"/>
              </w:rPr>
              <w:t>信息形成</w:t>
            </w:r>
          </w:p>
          <w:p>
            <w:pPr>
              <w:pStyle w:val="7"/>
              <w:spacing w:before="5"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rPr>
                <w:rFonts w:ascii="Times New Roman"/>
                <w:sz w:val="24"/>
              </w:rPr>
            </w:pPr>
          </w:p>
          <w:p>
            <w:pPr>
              <w:pStyle w:val="7"/>
              <w:spacing w:before="4"/>
              <w:rPr>
                <w:rFonts w:ascii="Times New Roman"/>
                <w:sz w:val="21"/>
              </w:rPr>
            </w:pPr>
          </w:p>
          <w:p>
            <w:pPr>
              <w:pStyle w:val="7"/>
              <w:spacing w:before="1" w:line="242" w:lineRule="auto"/>
              <w:ind w:left="13" w:right="122"/>
              <w:jc w:val="both"/>
              <w:rPr>
                <w:sz w:val="24"/>
              </w:rPr>
            </w:pPr>
            <w:r>
              <w:rPr>
                <w:sz w:val="24"/>
              </w:rPr>
              <w:t>保障性住房政务信息制作部门保存部门</w:t>
            </w:r>
          </w:p>
        </w:tc>
        <w:tc>
          <w:tcPr>
            <w:tcW w:w="1230" w:type="dxa"/>
          </w:tcPr>
          <w:p>
            <w:pPr>
              <w:pStyle w:val="7"/>
              <w:numPr>
                <w:ilvl w:val="0"/>
                <w:numId w:val="29"/>
              </w:numPr>
              <w:tabs>
                <w:tab w:val="left" w:pos="256"/>
              </w:tabs>
              <w:spacing w:before="18" w:after="0" w:line="240" w:lineRule="auto"/>
              <w:ind w:left="255" w:right="0" w:hanging="242"/>
              <w:jc w:val="left"/>
              <w:rPr>
                <w:sz w:val="24"/>
              </w:rPr>
            </w:pPr>
            <w:r>
              <w:rPr>
                <w:spacing w:val="-4"/>
                <w:sz w:val="24"/>
              </w:rPr>
              <w:t>政府网站</w:t>
            </w:r>
          </w:p>
          <w:p>
            <w:pPr>
              <w:pStyle w:val="7"/>
              <w:spacing w:before="5"/>
              <w:ind w:left="14"/>
              <w:rPr>
                <w:sz w:val="24"/>
              </w:rPr>
            </w:pPr>
            <w:r>
              <w:rPr>
                <w:sz w:val="24"/>
              </w:rPr>
              <w:t>□政府公报</w:t>
            </w:r>
          </w:p>
          <w:p>
            <w:pPr>
              <w:pStyle w:val="7"/>
              <w:numPr>
                <w:ilvl w:val="0"/>
                <w:numId w:val="29"/>
              </w:numPr>
              <w:tabs>
                <w:tab w:val="left" w:pos="256"/>
              </w:tabs>
              <w:spacing w:before="4" w:after="0" w:line="240" w:lineRule="auto"/>
              <w:ind w:left="255" w:right="0" w:hanging="242"/>
              <w:jc w:val="left"/>
              <w:rPr>
                <w:sz w:val="24"/>
              </w:rPr>
            </w:pPr>
            <w:r>
              <w:rPr>
                <w:spacing w:val="-4"/>
                <w:sz w:val="24"/>
              </w:rPr>
              <w:t>两微一端</w:t>
            </w:r>
          </w:p>
          <w:p>
            <w:pPr>
              <w:pStyle w:val="7"/>
              <w:spacing w:before="5" w:line="242" w:lineRule="auto"/>
              <w:ind w:left="14" w:right="123"/>
              <w:rPr>
                <w:sz w:val="24"/>
              </w:rPr>
            </w:pPr>
            <w:r>
              <w:rPr>
                <w:sz w:val="24"/>
              </w:rPr>
              <w:t>□发布会</w:t>
            </w:r>
            <w:r>
              <w:rPr>
                <w:spacing w:val="-17"/>
                <w:sz w:val="24"/>
              </w:rPr>
              <w:t xml:space="preserve">/ </w:t>
            </w:r>
            <w:r>
              <w:rPr>
                <w:sz w:val="24"/>
              </w:rPr>
              <w:t>听证会</w:t>
            </w:r>
          </w:p>
          <w:p>
            <w:pPr>
              <w:pStyle w:val="7"/>
              <w:spacing w:before="2"/>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line="242" w:lineRule="auto"/>
              <w:ind w:left="14" w:right="3"/>
              <w:rPr>
                <w:sz w:val="24"/>
              </w:rPr>
            </w:pPr>
            <w:r>
              <w:rPr>
                <w:sz w:val="24"/>
              </w:rPr>
              <w:t>□公开查阅点</w:t>
            </w:r>
          </w:p>
          <w:p>
            <w:pPr>
              <w:pStyle w:val="7"/>
              <w:spacing w:before="3"/>
              <w:ind w:left="14"/>
              <w:rPr>
                <w:sz w:val="24"/>
              </w:rPr>
            </w:pPr>
            <w:r>
              <w:rPr>
                <w:sz w:val="24"/>
              </w:rPr>
              <w:t>□政务服务</w:t>
            </w:r>
          </w:p>
          <w:p>
            <w:pPr>
              <w:pStyle w:val="7"/>
              <w:spacing w:before="5" w:line="287" w:lineRule="exact"/>
              <w:ind w:left="14"/>
              <w:rPr>
                <w:sz w:val="24"/>
              </w:rPr>
            </w:pPr>
            <w:r>
              <w:rPr>
                <w:sz w:val="24"/>
              </w:rPr>
              <w:t>中心</w:t>
            </w:r>
          </w:p>
        </w:tc>
        <w:tc>
          <w:tcPr>
            <w:tcW w:w="7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8"/>
              <w:ind w:left="10"/>
              <w:jc w:val="center"/>
              <w:rPr>
                <w:sz w:val="24"/>
              </w:rPr>
            </w:pPr>
            <w:r>
              <w:rPr>
                <w:sz w:val="24"/>
              </w:rPr>
              <w:t>√</w:t>
            </w:r>
          </w:p>
        </w:tc>
        <w:tc>
          <w:tcPr>
            <w:tcW w:w="810" w:type="dxa"/>
          </w:tcPr>
          <w:p>
            <w:pPr>
              <w:pStyle w:val="7"/>
              <w:rPr>
                <w:rFonts w:ascii="Times New Roman"/>
                <w:sz w:val="22"/>
              </w:rPr>
            </w:pPr>
          </w:p>
        </w:tc>
        <w:tc>
          <w:tcPr>
            <w:tcW w:w="55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8"/>
              <w:ind w:left="156"/>
              <w:rPr>
                <w:sz w:val="24"/>
              </w:rPr>
            </w:pPr>
            <w:r>
              <w:rPr>
                <w:sz w:val="24"/>
              </w:rPr>
              <w:t>√</w:t>
            </w: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8"/>
              <w:ind w:left="119"/>
              <w:rPr>
                <w:sz w:val="24"/>
              </w:rPr>
            </w:pPr>
            <w:r>
              <w:rPr>
                <w:sz w:val="24"/>
              </w:rPr>
              <w:t>√</w:t>
            </w:r>
          </w:p>
        </w:tc>
      </w:tr>
    </w:tbl>
    <w:p>
      <w:pPr>
        <w:spacing w:after="0"/>
        <w:rPr>
          <w:sz w:val="24"/>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9" w:hRule="atLeast"/>
        </w:trPr>
        <w:tc>
          <w:tcPr>
            <w:tcW w:w="418" w:type="dxa"/>
          </w:tcPr>
          <w:p>
            <w:pPr>
              <w:pStyle w:val="7"/>
              <w:rPr>
                <w:rFonts w:ascii="Times New Roman"/>
                <w:sz w:val="22"/>
              </w:rPr>
            </w:pPr>
          </w:p>
        </w:tc>
        <w:tc>
          <w:tcPr>
            <w:tcW w:w="540" w:type="dxa"/>
          </w:tcPr>
          <w:p>
            <w:pPr>
              <w:pStyle w:val="7"/>
              <w:rPr>
                <w:rFonts w:ascii="Times New Roman"/>
                <w:sz w:val="22"/>
              </w:rPr>
            </w:pPr>
          </w:p>
        </w:tc>
        <w:tc>
          <w:tcPr>
            <w:tcW w:w="555" w:type="dxa"/>
          </w:tcPr>
          <w:p>
            <w:pPr>
              <w:pStyle w:val="7"/>
              <w:rPr>
                <w:rFonts w:ascii="Times New Roman"/>
                <w:sz w:val="22"/>
              </w:rPr>
            </w:pPr>
          </w:p>
        </w:tc>
        <w:tc>
          <w:tcPr>
            <w:tcW w:w="1605" w:type="dxa"/>
            <w:vMerge w:val="restart"/>
          </w:tcPr>
          <w:p>
            <w:pPr>
              <w:pStyle w:val="7"/>
              <w:numPr>
                <w:ilvl w:val="0"/>
                <w:numId w:val="30"/>
              </w:numPr>
              <w:tabs>
                <w:tab w:val="left" w:pos="256"/>
              </w:tabs>
              <w:spacing w:before="18" w:after="0" w:line="285" w:lineRule="exact"/>
              <w:ind w:left="255" w:right="0" w:hanging="242"/>
              <w:jc w:val="left"/>
              <w:rPr>
                <w:sz w:val="24"/>
              </w:rPr>
            </w:pPr>
            <w:r>
              <w:rPr>
                <w:sz w:val="24"/>
              </w:rPr>
              <w:t>是否审核通</w:t>
            </w:r>
          </w:p>
          <w:p>
            <w:pPr>
              <w:pStyle w:val="7"/>
              <w:spacing w:line="282" w:lineRule="exact"/>
              <w:ind w:left="14"/>
              <w:rPr>
                <w:sz w:val="24"/>
              </w:rPr>
            </w:pPr>
            <w:r>
              <w:rPr>
                <w:sz w:val="24"/>
              </w:rPr>
              <w:t>过</w:t>
            </w:r>
          </w:p>
          <w:p>
            <w:pPr>
              <w:pStyle w:val="7"/>
              <w:numPr>
                <w:ilvl w:val="0"/>
                <w:numId w:val="31"/>
              </w:numPr>
              <w:tabs>
                <w:tab w:val="left" w:pos="256"/>
              </w:tabs>
              <w:spacing w:before="0" w:after="0" w:line="282" w:lineRule="exact"/>
              <w:ind w:left="255" w:right="0" w:hanging="242"/>
              <w:jc w:val="left"/>
              <w:rPr>
                <w:sz w:val="24"/>
              </w:rPr>
            </w:pPr>
            <w:r>
              <w:rPr>
                <w:sz w:val="24"/>
              </w:rPr>
              <w:t>未通过原因</w:t>
            </w:r>
          </w:p>
          <w:p>
            <w:pPr>
              <w:pStyle w:val="7"/>
              <w:spacing w:line="282" w:lineRule="exact"/>
              <w:ind w:left="14"/>
              <w:rPr>
                <w:sz w:val="24"/>
              </w:rPr>
            </w:pPr>
            <w:r>
              <w:rPr>
                <w:sz w:val="24"/>
              </w:rPr>
              <w:t>等</w:t>
            </w:r>
          </w:p>
        </w:tc>
        <w:tc>
          <w:tcPr>
            <w:tcW w:w="2820" w:type="dxa"/>
          </w:tcPr>
          <w:p>
            <w:pPr>
              <w:pStyle w:val="7"/>
              <w:rPr>
                <w:rFonts w:ascii="Times New Roman"/>
                <w:sz w:val="22"/>
              </w:rPr>
            </w:pPr>
          </w:p>
        </w:tc>
        <w:tc>
          <w:tcPr>
            <w:tcW w:w="1112" w:type="dxa"/>
          </w:tcPr>
          <w:p>
            <w:pPr>
              <w:pStyle w:val="7"/>
              <w:rPr>
                <w:rFonts w:ascii="Times New Roman"/>
                <w:sz w:val="22"/>
              </w:rPr>
            </w:pPr>
          </w:p>
        </w:tc>
        <w:tc>
          <w:tcPr>
            <w:tcW w:w="868" w:type="dxa"/>
          </w:tcPr>
          <w:p>
            <w:pPr>
              <w:pStyle w:val="7"/>
              <w:rPr>
                <w:rFonts w:ascii="Times New Roman"/>
                <w:sz w:val="22"/>
              </w:rPr>
            </w:pPr>
          </w:p>
        </w:tc>
        <w:tc>
          <w:tcPr>
            <w:tcW w:w="1230" w:type="dxa"/>
            <w:tcBorders/>
          </w:tcPr>
          <w:p>
            <w:pPr>
              <w:pStyle w:val="7"/>
              <w:spacing w:before="18" w:line="285" w:lineRule="exact"/>
              <w:ind w:left="14"/>
              <w:rPr>
                <w:sz w:val="24"/>
              </w:rPr>
            </w:pPr>
            <w:r>
              <w:rPr>
                <w:sz w:val="24"/>
              </w:rPr>
              <w:t>□便民服务</w:t>
            </w:r>
          </w:p>
          <w:p>
            <w:pPr>
              <w:pStyle w:val="7"/>
              <w:spacing w:line="282" w:lineRule="exact"/>
              <w:ind w:left="14"/>
              <w:rPr>
                <w:sz w:val="24"/>
              </w:rPr>
            </w:pPr>
            <w:r>
              <w:rPr>
                <w:sz w:val="24"/>
              </w:rPr>
              <w:t>站</w:t>
            </w:r>
          </w:p>
          <w:p>
            <w:pPr>
              <w:pStyle w:val="7"/>
              <w:spacing w:line="282" w:lineRule="exact"/>
              <w:ind w:left="14"/>
              <w:rPr>
                <w:sz w:val="24"/>
              </w:rPr>
            </w:pPr>
            <w:r>
              <w:rPr>
                <w:sz w:val="24"/>
              </w:rPr>
              <w:t>□入户/现</w:t>
            </w:r>
          </w:p>
          <w:p>
            <w:pPr>
              <w:pStyle w:val="7"/>
              <w:spacing w:line="282" w:lineRule="exact"/>
              <w:ind w:left="14"/>
              <w:rPr>
                <w:sz w:val="24"/>
              </w:rPr>
            </w:pPr>
            <w:r>
              <w:rPr>
                <w:sz w:val="24"/>
              </w:rPr>
              <w:t>场</w:t>
            </w:r>
          </w:p>
          <w:p>
            <w:pPr>
              <w:pStyle w:val="7"/>
              <w:spacing w:line="282" w:lineRule="exact"/>
              <w:ind w:left="14"/>
              <w:rPr>
                <w:sz w:val="24"/>
              </w:rPr>
            </w:pPr>
            <w:r>
              <w:rPr>
                <w:sz w:val="24"/>
              </w:rPr>
              <w:t>□社区/企</w:t>
            </w:r>
          </w:p>
          <w:p>
            <w:pPr>
              <w:pStyle w:val="7"/>
              <w:spacing w:line="282" w:lineRule="exact"/>
              <w:ind w:left="14"/>
              <w:rPr>
                <w:sz w:val="24"/>
              </w:rPr>
            </w:pPr>
            <w:r>
              <w:rPr>
                <w:sz w:val="24"/>
              </w:rPr>
              <w:t>事业单位公</w:t>
            </w:r>
          </w:p>
          <w:p>
            <w:pPr>
              <w:pStyle w:val="7"/>
              <w:spacing w:line="282" w:lineRule="exact"/>
              <w:ind w:left="14"/>
              <w:rPr>
                <w:sz w:val="24"/>
              </w:rPr>
            </w:pPr>
            <w:r>
              <w:rPr>
                <w:sz w:val="24"/>
              </w:rPr>
              <w:t>示栏（电子</w:t>
            </w:r>
          </w:p>
          <w:p>
            <w:pPr>
              <w:pStyle w:val="7"/>
              <w:spacing w:line="282" w:lineRule="exact"/>
              <w:ind w:left="14"/>
              <w:rPr>
                <w:sz w:val="24"/>
              </w:rPr>
            </w:pPr>
            <w:r>
              <w:rPr>
                <w:sz w:val="24"/>
              </w:rPr>
              <w:t>屏）</w:t>
            </w:r>
          </w:p>
          <w:p>
            <w:pPr>
              <w:pStyle w:val="7"/>
              <w:spacing w:line="286" w:lineRule="exact"/>
              <w:ind w:left="14"/>
              <w:rPr>
                <w:sz w:val="24"/>
              </w:rPr>
            </w:pPr>
            <w:r>
              <w:rPr>
                <w:sz w:val="24"/>
              </w:rPr>
              <w:t>□其他</w:t>
            </w:r>
          </w:p>
        </w:tc>
        <w:tc>
          <w:tcPr>
            <w:tcW w:w="780" w:type="dxa"/>
          </w:tcPr>
          <w:p>
            <w:pPr>
              <w:pStyle w:val="7"/>
              <w:rPr>
                <w:rFonts w:ascii="Times New Roman"/>
                <w:sz w:val="22"/>
              </w:rPr>
            </w:pPr>
          </w:p>
        </w:tc>
        <w:tc>
          <w:tcPr>
            <w:tcW w:w="810" w:type="dxa"/>
            <w:vMerge w:val="restart"/>
          </w:tcPr>
          <w:p>
            <w:pPr>
              <w:pStyle w:val="7"/>
              <w:rPr>
                <w:rFonts w:ascii="Times New Roman"/>
                <w:sz w:val="22"/>
              </w:rPr>
            </w:pPr>
          </w:p>
        </w:tc>
        <w:tc>
          <w:tcPr>
            <w:tcW w:w="555" w:type="dxa"/>
          </w:tcPr>
          <w:p>
            <w:pPr>
              <w:pStyle w:val="7"/>
              <w:rPr>
                <w:rFonts w:ascii="Times New Roman"/>
                <w:sz w:val="22"/>
              </w:rPr>
            </w:pP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418" w:type="dxa"/>
            <w:vMerge w:val="restart"/>
            <w:vAlign w:val="center"/>
          </w:tcPr>
          <w:p>
            <w:pPr>
              <w:pStyle w:val="7"/>
              <w:spacing w:before="206"/>
              <w:ind w:right="76"/>
              <w:jc w:val="center"/>
              <w:rPr>
                <w:sz w:val="24"/>
              </w:rPr>
            </w:pPr>
            <w:r>
              <w:rPr>
                <w:sz w:val="24"/>
              </w:rPr>
              <w:t>22</w:t>
            </w:r>
          </w:p>
        </w:tc>
        <w:tc>
          <w:tcPr>
            <w:tcW w:w="540" w:type="dxa"/>
            <w:vMerge w:val="restart"/>
            <w:vAlign w:val="center"/>
          </w:tcPr>
          <w:p>
            <w:pPr>
              <w:pStyle w:val="7"/>
              <w:spacing w:before="34" w:line="310" w:lineRule="atLeast"/>
              <w:ind w:left="50" w:right="35"/>
              <w:jc w:val="center"/>
              <w:rPr>
                <w:sz w:val="22"/>
              </w:rPr>
            </w:pPr>
            <w:r>
              <w:rPr>
                <w:sz w:val="22"/>
              </w:rPr>
              <w:t>配后管理</w:t>
            </w:r>
          </w:p>
        </w:tc>
        <w:tc>
          <w:tcPr>
            <w:tcW w:w="555" w:type="dxa"/>
            <w:vMerge w:val="restart"/>
            <w:vAlign w:val="center"/>
          </w:tcPr>
          <w:p>
            <w:pPr>
              <w:pStyle w:val="7"/>
              <w:spacing w:before="34" w:line="310" w:lineRule="atLeast"/>
              <w:ind w:left="55" w:right="45"/>
              <w:jc w:val="center"/>
              <w:rPr>
                <w:sz w:val="22"/>
              </w:rPr>
            </w:pPr>
            <w:r>
              <w:rPr>
                <w:sz w:val="22"/>
              </w:rPr>
              <w:t>自愿退出</w:t>
            </w:r>
          </w:p>
        </w:tc>
        <w:tc>
          <w:tcPr>
            <w:tcW w:w="160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32"/>
              </w:numPr>
              <w:tabs>
                <w:tab w:val="left" w:pos="256"/>
              </w:tabs>
              <w:spacing w:before="192" w:after="0" w:line="242" w:lineRule="auto"/>
              <w:ind w:left="14" w:right="138" w:firstLine="0"/>
              <w:jc w:val="left"/>
              <w:rPr>
                <w:sz w:val="24"/>
              </w:rPr>
            </w:pPr>
            <w:r>
              <w:rPr>
                <w:spacing w:val="-4"/>
                <w:sz w:val="24"/>
              </w:rPr>
              <w:t>原保障对象</w:t>
            </w:r>
            <w:r>
              <w:rPr>
                <w:sz w:val="24"/>
              </w:rPr>
              <w:t>姓名身份</w:t>
            </w:r>
          </w:p>
          <w:p>
            <w:pPr>
              <w:pStyle w:val="7"/>
              <w:spacing w:before="3" w:line="242" w:lineRule="auto"/>
              <w:ind w:left="14" w:right="4" w:firstLine="240"/>
              <w:rPr>
                <w:sz w:val="24"/>
              </w:rPr>
            </w:pPr>
            <w:r>
              <w:rPr>
                <w:spacing w:val="-53"/>
                <w:sz w:val="24"/>
              </w:rPr>
              <w:t>证号</w:t>
            </w:r>
            <w:r>
              <w:rPr>
                <w:sz w:val="24"/>
              </w:rPr>
              <w:t>（</w:t>
            </w:r>
            <w:r>
              <w:rPr>
                <w:spacing w:val="-6"/>
                <w:sz w:val="24"/>
              </w:rPr>
              <w:t>隐藏部</w:t>
            </w:r>
            <w:r>
              <w:rPr>
                <w:sz w:val="24"/>
              </w:rPr>
              <w:t>分号</w:t>
            </w:r>
          </w:p>
          <w:p>
            <w:pPr>
              <w:pStyle w:val="7"/>
              <w:spacing w:before="3"/>
              <w:ind w:left="254"/>
              <w:rPr>
                <w:sz w:val="24"/>
              </w:rPr>
            </w:pPr>
            <w:r>
              <w:rPr>
                <w:sz w:val="24"/>
              </w:rPr>
              <w:t>码）</w:t>
            </w:r>
          </w:p>
          <w:p>
            <w:pPr>
              <w:pStyle w:val="7"/>
              <w:numPr>
                <w:ilvl w:val="0"/>
                <w:numId w:val="32"/>
              </w:numPr>
              <w:tabs>
                <w:tab w:val="left" w:pos="256"/>
              </w:tabs>
              <w:spacing w:before="4" w:after="0" w:line="242" w:lineRule="auto"/>
              <w:ind w:left="14" w:right="138" w:firstLine="0"/>
              <w:jc w:val="left"/>
              <w:rPr>
                <w:sz w:val="24"/>
              </w:rPr>
            </w:pPr>
            <w:r>
              <w:rPr>
                <w:spacing w:val="-4"/>
                <w:sz w:val="24"/>
              </w:rPr>
              <w:t>原租购项目</w:t>
            </w:r>
            <w:r>
              <w:rPr>
                <w:sz w:val="24"/>
              </w:rPr>
              <w:t>名称地址</w:t>
            </w:r>
          </w:p>
          <w:p>
            <w:pPr>
              <w:pStyle w:val="7"/>
              <w:spacing w:before="3" w:line="242" w:lineRule="auto"/>
              <w:ind w:left="14" w:right="138" w:firstLine="240"/>
              <w:rPr>
                <w:sz w:val="24"/>
              </w:rPr>
            </w:pPr>
            <w:r>
              <w:rPr>
                <w:spacing w:val="-4"/>
                <w:sz w:val="24"/>
              </w:rPr>
              <w:t>类型套型面</w:t>
            </w:r>
            <w:r>
              <w:rPr>
                <w:sz w:val="24"/>
              </w:rPr>
              <w:t>积等</w:t>
            </w:r>
          </w:p>
          <w:p>
            <w:pPr>
              <w:pStyle w:val="7"/>
              <w:numPr>
                <w:ilvl w:val="0"/>
                <w:numId w:val="32"/>
              </w:numPr>
              <w:tabs>
                <w:tab w:val="left" w:pos="256"/>
              </w:tabs>
              <w:spacing w:before="3" w:after="0" w:line="242" w:lineRule="auto"/>
              <w:ind w:left="14" w:right="138" w:firstLine="0"/>
              <w:jc w:val="left"/>
              <w:rPr>
                <w:sz w:val="24"/>
              </w:rPr>
            </w:pPr>
            <w:r>
              <w:rPr>
                <w:spacing w:val="-4"/>
                <w:sz w:val="24"/>
              </w:rPr>
              <w:t>原享受补贴</w:t>
            </w:r>
            <w:r>
              <w:rPr>
                <w:sz w:val="24"/>
              </w:rPr>
              <w:t>面积标准</w:t>
            </w:r>
          </w:p>
          <w:p>
            <w:pPr>
              <w:pStyle w:val="7"/>
              <w:spacing w:before="3"/>
              <w:ind w:left="254"/>
              <w:rPr>
                <w:sz w:val="24"/>
              </w:rPr>
            </w:pPr>
            <w:r>
              <w:rPr>
                <w:sz w:val="24"/>
              </w:rPr>
              <w:t>等</w:t>
            </w:r>
          </w:p>
        </w:tc>
        <w:tc>
          <w:tcPr>
            <w:tcW w:w="2820" w:type="dxa"/>
            <w:vMerge w:val="restart"/>
            <w:vAlign w:val="center"/>
          </w:tcPr>
          <w:p>
            <w:pPr>
              <w:pStyle w:val="7"/>
              <w:spacing w:line="282" w:lineRule="exact"/>
              <w:ind w:left="14"/>
              <w:jc w:val="left"/>
              <w:rPr>
                <w:sz w:val="24"/>
              </w:rPr>
            </w:pPr>
            <w:r>
              <w:rPr>
                <w:sz w:val="24"/>
              </w:rPr>
              <w:t>《经济适用住房管理办法》</w:t>
            </w:r>
          </w:p>
          <w:p>
            <w:pPr>
              <w:pStyle w:val="7"/>
              <w:spacing w:line="305" w:lineRule="exact"/>
              <w:ind w:left="14"/>
              <w:jc w:val="left"/>
              <w:rPr>
                <w:sz w:val="24"/>
              </w:rPr>
            </w:pPr>
            <w:r>
              <w:rPr>
                <w:sz w:val="24"/>
              </w:rPr>
              <w:t>《公共租赁住房管理办法》</w:t>
            </w:r>
          </w:p>
          <w:p>
            <w:pPr>
              <w:pStyle w:val="7"/>
              <w:spacing w:before="4" w:line="306" w:lineRule="exact"/>
              <w:ind w:left="14"/>
              <w:jc w:val="left"/>
              <w:rPr>
                <w:sz w:val="24"/>
              </w:rPr>
            </w:pPr>
            <w:r>
              <w:rPr>
                <w:sz w:val="24"/>
              </w:rPr>
              <w:t>《住房城乡建设部办公厅</w:t>
            </w:r>
          </w:p>
          <w:p>
            <w:pPr>
              <w:pStyle w:val="7"/>
              <w:spacing w:line="242" w:lineRule="exact"/>
              <w:ind w:left="14"/>
              <w:jc w:val="left"/>
              <w:rPr>
                <w:sz w:val="24"/>
              </w:rPr>
            </w:pPr>
            <w:r>
              <w:rPr>
                <w:spacing w:val="-12"/>
                <w:sz w:val="24"/>
              </w:rPr>
              <w:t xml:space="preserve">关于做好 </w:t>
            </w:r>
            <w:r>
              <w:rPr>
                <w:sz w:val="24"/>
              </w:rPr>
              <w:t>2012</w:t>
            </w:r>
            <w:r>
              <w:rPr>
                <w:spacing w:val="-10"/>
                <w:sz w:val="24"/>
              </w:rPr>
              <w:t xml:space="preserve"> 年住房保障</w:t>
            </w:r>
          </w:p>
          <w:p>
            <w:pPr>
              <w:pStyle w:val="7"/>
              <w:spacing w:line="282" w:lineRule="exact"/>
              <w:ind w:left="14"/>
              <w:jc w:val="left"/>
              <w:rPr>
                <w:sz w:val="24"/>
              </w:rPr>
            </w:pPr>
            <w:r>
              <w:rPr>
                <w:sz w:val="24"/>
              </w:rPr>
              <w:t>信息公开工作的通知》</w:t>
            </w:r>
          </w:p>
          <w:p>
            <w:pPr>
              <w:pStyle w:val="7"/>
              <w:spacing w:line="282" w:lineRule="exact"/>
              <w:ind w:left="14"/>
              <w:jc w:val="left"/>
              <w:rPr>
                <w:sz w:val="24"/>
              </w:rPr>
            </w:pPr>
            <w:r>
              <w:rPr>
                <w:sz w:val="24"/>
              </w:rPr>
              <w:t>《住房城乡建设部办公厅</w:t>
            </w:r>
          </w:p>
          <w:p>
            <w:pPr>
              <w:pStyle w:val="7"/>
              <w:spacing w:line="305" w:lineRule="exact"/>
              <w:ind w:left="14"/>
              <w:jc w:val="left"/>
              <w:rPr>
                <w:sz w:val="24"/>
              </w:rPr>
            </w:pPr>
            <w:r>
              <w:rPr>
                <w:sz w:val="24"/>
              </w:rPr>
              <w:t>关于进一步加强住房保障</w:t>
            </w:r>
          </w:p>
          <w:p>
            <w:pPr>
              <w:pStyle w:val="7"/>
              <w:spacing w:before="4" w:line="285" w:lineRule="exact"/>
              <w:ind w:left="14"/>
              <w:jc w:val="left"/>
              <w:rPr>
                <w:sz w:val="24"/>
              </w:rPr>
            </w:pPr>
            <w:r>
              <w:rPr>
                <w:sz w:val="24"/>
              </w:rPr>
              <w:t>信息公开工作的通知》</w:t>
            </w:r>
          </w:p>
          <w:p>
            <w:pPr>
              <w:pStyle w:val="7"/>
              <w:spacing w:line="242" w:lineRule="auto"/>
              <w:ind w:left="14" w:right="153"/>
              <w:jc w:val="left"/>
              <w:rPr>
                <w:sz w:val="24"/>
              </w:rPr>
            </w:pPr>
            <w:r>
              <w:rPr>
                <w:sz w:val="24"/>
              </w:rPr>
              <w:t>《国务院办公厅关于推进公共资源配置领域政府信息公开的意见》</w:t>
            </w:r>
          </w:p>
          <w:p>
            <w:pPr>
              <w:pStyle w:val="7"/>
              <w:spacing w:before="5" w:line="285" w:lineRule="exact"/>
              <w:ind w:left="14"/>
              <w:jc w:val="left"/>
              <w:rPr>
                <w:sz w:val="24"/>
              </w:rPr>
            </w:pPr>
            <w:r>
              <w:rPr>
                <w:sz w:val="24"/>
              </w:rPr>
              <w:t>《国务院办公厅关于印发</w:t>
            </w:r>
          </w:p>
          <w:p>
            <w:pPr>
              <w:pStyle w:val="7"/>
              <w:spacing w:line="282" w:lineRule="exact"/>
              <w:ind w:left="14"/>
              <w:jc w:val="left"/>
              <w:rPr>
                <w:sz w:val="24"/>
              </w:rPr>
            </w:pPr>
            <w:r>
              <w:rPr>
                <w:sz w:val="24"/>
              </w:rPr>
              <w:t>2018 年政务公开工作要点</w:t>
            </w:r>
          </w:p>
          <w:p>
            <w:pPr>
              <w:pStyle w:val="7"/>
              <w:spacing w:line="282" w:lineRule="exact"/>
              <w:ind w:left="14"/>
              <w:jc w:val="left"/>
              <w:rPr>
                <w:sz w:val="24"/>
              </w:rPr>
            </w:pPr>
            <w:r>
              <w:rPr>
                <w:sz w:val="24"/>
              </w:rPr>
              <w:t>的通知》</w:t>
            </w:r>
          </w:p>
        </w:tc>
        <w:tc>
          <w:tcPr>
            <w:tcW w:w="1112" w:type="dxa"/>
            <w:vMerge w:val="restart"/>
            <w:vAlign w:val="center"/>
          </w:tcPr>
          <w:p>
            <w:pPr>
              <w:pStyle w:val="7"/>
              <w:spacing w:line="305" w:lineRule="exact"/>
              <w:ind w:left="-166"/>
              <w:jc w:val="center"/>
              <w:rPr>
                <w:sz w:val="24"/>
              </w:rPr>
            </w:pPr>
          </w:p>
          <w:p>
            <w:pPr>
              <w:pStyle w:val="7"/>
              <w:spacing w:before="153"/>
              <w:ind w:left="14"/>
              <w:jc w:val="center"/>
              <w:rPr>
                <w:sz w:val="24"/>
              </w:rPr>
            </w:pPr>
            <w:r>
              <w:rPr>
                <w:sz w:val="24"/>
              </w:rPr>
              <w:t>信息形成</w:t>
            </w:r>
          </w:p>
          <w:p>
            <w:pPr>
              <w:pStyle w:val="7"/>
              <w:spacing w:before="4" w:line="242" w:lineRule="auto"/>
              <w:ind w:left="14" w:right="2"/>
              <w:jc w:val="center"/>
              <w:rPr>
                <w:sz w:val="24"/>
              </w:rPr>
            </w:pPr>
            <w:r>
              <w:rPr>
                <w:sz w:val="24"/>
              </w:rPr>
              <w:t>（变更</w:t>
            </w:r>
            <w:r>
              <w:rPr>
                <w:spacing w:val="-124"/>
                <w:sz w:val="24"/>
              </w:rPr>
              <w:t>）</w:t>
            </w:r>
            <w:r>
              <w:rPr>
                <w:spacing w:val="-6"/>
                <w:sz w:val="24"/>
              </w:rPr>
              <w:t>20</w:t>
            </w:r>
            <w:r>
              <w:rPr>
                <w:sz w:val="24"/>
              </w:rPr>
              <w:t>个工作日内</w:t>
            </w:r>
          </w:p>
        </w:tc>
        <w:tc>
          <w:tcPr>
            <w:tcW w:w="868" w:type="dxa"/>
            <w:vMerge w:val="restart"/>
            <w:vAlign w:val="center"/>
          </w:tcPr>
          <w:p>
            <w:pPr>
              <w:pStyle w:val="7"/>
              <w:spacing w:before="10"/>
              <w:jc w:val="center"/>
              <w:rPr>
                <w:rFonts w:ascii="Times New Roman"/>
                <w:sz w:val="26"/>
              </w:rPr>
            </w:pPr>
          </w:p>
          <w:p>
            <w:pPr>
              <w:pStyle w:val="7"/>
              <w:spacing w:line="285" w:lineRule="exact"/>
              <w:ind w:left="13"/>
              <w:jc w:val="center"/>
              <w:rPr>
                <w:sz w:val="24"/>
              </w:rPr>
            </w:pPr>
            <w:r>
              <w:rPr>
                <w:sz w:val="24"/>
              </w:rPr>
              <w:t>保障性</w:t>
            </w:r>
          </w:p>
          <w:p>
            <w:pPr>
              <w:pStyle w:val="7"/>
              <w:spacing w:line="242" w:lineRule="auto"/>
              <w:ind w:left="13" w:right="122"/>
              <w:jc w:val="center"/>
              <w:rPr>
                <w:sz w:val="24"/>
              </w:rPr>
            </w:pPr>
            <w:r>
              <w:rPr>
                <w:sz w:val="24"/>
              </w:rPr>
              <w:t>住房政务信息制作部门保存</w:t>
            </w:r>
          </w:p>
          <w:p>
            <w:pPr>
              <w:pStyle w:val="7"/>
              <w:spacing w:before="3" w:line="285" w:lineRule="exact"/>
              <w:ind w:left="13"/>
              <w:jc w:val="center"/>
              <w:rPr>
                <w:sz w:val="24"/>
              </w:rPr>
            </w:pPr>
            <w:r>
              <w:rPr>
                <w:sz w:val="24"/>
              </w:rPr>
              <w:t>部门</w:t>
            </w:r>
          </w:p>
        </w:tc>
        <w:tc>
          <w:tcPr>
            <w:tcW w:w="1230" w:type="dxa"/>
            <w:vMerge w:val="restart"/>
          </w:tcPr>
          <w:p>
            <w:pPr>
              <w:pStyle w:val="7"/>
              <w:numPr>
                <w:ilvl w:val="0"/>
                <w:numId w:val="33"/>
              </w:numPr>
              <w:tabs>
                <w:tab w:val="left" w:pos="256"/>
              </w:tabs>
              <w:spacing w:before="84" w:after="0" w:line="285" w:lineRule="exact"/>
              <w:ind w:left="255" w:right="0" w:hanging="242"/>
              <w:jc w:val="left"/>
              <w:rPr>
                <w:spacing w:val="-4"/>
                <w:sz w:val="24"/>
              </w:rPr>
            </w:pPr>
            <w:r>
              <w:rPr>
                <w:spacing w:val="-4"/>
                <w:sz w:val="24"/>
              </w:rPr>
              <w:t>政府网站</w:t>
            </w:r>
          </w:p>
          <w:p>
            <w:pPr>
              <w:pStyle w:val="7"/>
              <w:spacing w:line="282" w:lineRule="exact"/>
              <w:ind w:left="14"/>
              <w:rPr>
                <w:sz w:val="24"/>
              </w:rPr>
            </w:pPr>
            <w:r>
              <w:rPr>
                <w:sz w:val="24"/>
              </w:rPr>
              <w:t>□政府公报</w:t>
            </w:r>
          </w:p>
          <w:p>
            <w:pPr>
              <w:pStyle w:val="7"/>
              <w:numPr>
                <w:ilvl w:val="0"/>
                <w:numId w:val="34"/>
              </w:numPr>
              <w:tabs>
                <w:tab w:val="left" w:pos="256"/>
              </w:tabs>
              <w:spacing w:before="0" w:after="0" w:line="282" w:lineRule="exact"/>
              <w:ind w:left="255" w:right="0" w:hanging="242"/>
              <w:jc w:val="left"/>
              <w:rPr>
                <w:sz w:val="24"/>
              </w:rPr>
            </w:pPr>
            <w:r>
              <w:rPr>
                <w:spacing w:val="-4"/>
                <w:sz w:val="24"/>
              </w:rPr>
              <w:t>两微一端</w:t>
            </w:r>
          </w:p>
          <w:p>
            <w:pPr>
              <w:pStyle w:val="7"/>
              <w:spacing w:line="305" w:lineRule="exact"/>
              <w:ind w:left="14"/>
              <w:rPr>
                <w:sz w:val="24"/>
              </w:rPr>
            </w:pPr>
            <w:r>
              <w:rPr>
                <w:sz w:val="24"/>
              </w:rPr>
              <w:t>□发布会/</w:t>
            </w:r>
          </w:p>
          <w:p>
            <w:pPr>
              <w:pStyle w:val="7"/>
              <w:spacing w:before="4" w:line="306" w:lineRule="exact"/>
              <w:ind w:left="14"/>
              <w:rPr>
                <w:sz w:val="24"/>
              </w:rPr>
            </w:pPr>
            <w:r>
              <w:rPr>
                <w:sz w:val="24"/>
              </w:rPr>
              <w:t>听证会</w:t>
            </w:r>
          </w:p>
          <w:p>
            <w:pPr>
              <w:pStyle w:val="7"/>
              <w:spacing w:line="242" w:lineRule="exact"/>
              <w:ind w:left="14"/>
              <w:rPr>
                <w:sz w:val="24"/>
              </w:rPr>
            </w:pPr>
            <w:r>
              <w:rPr>
                <w:sz w:val="24"/>
              </w:rPr>
              <w:t>□广播电视</w:t>
            </w:r>
          </w:p>
          <w:p>
            <w:pPr>
              <w:pStyle w:val="7"/>
              <w:spacing w:line="282" w:lineRule="exact"/>
              <w:ind w:left="14"/>
              <w:rPr>
                <w:sz w:val="24"/>
              </w:rPr>
            </w:pPr>
            <w:r>
              <w:rPr>
                <w:sz w:val="24"/>
              </w:rPr>
              <w:t>□纸质媒体</w:t>
            </w:r>
          </w:p>
          <w:p>
            <w:pPr>
              <w:pStyle w:val="7"/>
              <w:spacing w:line="282" w:lineRule="exact"/>
              <w:ind w:left="14"/>
              <w:rPr>
                <w:sz w:val="24"/>
              </w:rPr>
            </w:pPr>
            <w:r>
              <w:rPr>
                <w:sz w:val="24"/>
              </w:rPr>
              <w:t>□公开查阅</w:t>
            </w:r>
          </w:p>
          <w:p>
            <w:pPr>
              <w:pStyle w:val="7"/>
              <w:spacing w:line="305" w:lineRule="exact"/>
              <w:ind w:left="14"/>
              <w:rPr>
                <w:sz w:val="24"/>
              </w:rPr>
            </w:pPr>
            <w:r>
              <w:rPr>
                <w:sz w:val="24"/>
              </w:rPr>
              <w:t>点</w:t>
            </w:r>
          </w:p>
          <w:p>
            <w:pPr>
              <w:pStyle w:val="7"/>
              <w:spacing w:before="4" w:line="285" w:lineRule="exact"/>
              <w:ind w:left="14"/>
              <w:rPr>
                <w:sz w:val="24"/>
              </w:rPr>
            </w:pPr>
            <w:r>
              <w:rPr>
                <w:sz w:val="24"/>
              </w:rPr>
              <w:t>□政务服务</w:t>
            </w:r>
          </w:p>
          <w:p>
            <w:pPr>
              <w:pStyle w:val="7"/>
              <w:spacing w:line="305" w:lineRule="exact"/>
              <w:ind w:left="14"/>
              <w:rPr>
                <w:sz w:val="24"/>
              </w:rPr>
            </w:pPr>
            <w:r>
              <w:rPr>
                <w:sz w:val="24"/>
              </w:rPr>
              <w:t>中心</w:t>
            </w:r>
          </w:p>
          <w:p>
            <w:pPr>
              <w:pStyle w:val="7"/>
              <w:spacing w:before="4" w:line="242" w:lineRule="auto"/>
              <w:ind w:left="14" w:right="3"/>
              <w:rPr>
                <w:sz w:val="24"/>
              </w:rPr>
            </w:pPr>
            <w:r>
              <w:rPr>
                <w:sz w:val="24"/>
              </w:rPr>
              <w:t>□便民服务站</w:t>
            </w:r>
          </w:p>
          <w:p>
            <w:pPr>
              <w:pStyle w:val="7"/>
              <w:spacing w:before="3"/>
              <w:ind w:left="14"/>
              <w:rPr>
                <w:sz w:val="24"/>
              </w:rPr>
            </w:pPr>
            <w:r>
              <w:rPr>
                <w:sz w:val="24"/>
              </w:rPr>
              <w:t>□入户/现</w:t>
            </w:r>
          </w:p>
          <w:p>
            <w:pPr>
              <w:pStyle w:val="7"/>
              <w:spacing w:before="5" w:line="285" w:lineRule="exact"/>
              <w:ind w:left="14"/>
              <w:rPr>
                <w:sz w:val="24"/>
              </w:rPr>
            </w:pPr>
            <w:r>
              <w:rPr>
                <w:sz w:val="24"/>
              </w:rPr>
              <w:t>场</w:t>
            </w:r>
          </w:p>
          <w:p>
            <w:pPr>
              <w:pStyle w:val="7"/>
              <w:spacing w:line="282" w:lineRule="exact"/>
              <w:ind w:left="14"/>
              <w:rPr>
                <w:sz w:val="24"/>
              </w:rPr>
            </w:pPr>
            <w:r>
              <w:rPr>
                <w:sz w:val="24"/>
              </w:rPr>
              <w:t>□社区/企</w:t>
            </w:r>
          </w:p>
          <w:p>
            <w:pPr>
              <w:pStyle w:val="7"/>
              <w:spacing w:line="282" w:lineRule="exact"/>
              <w:ind w:left="14"/>
              <w:rPr>
                <w:sz w:val="24"/>
              </w:rPr>
            </w:pPr>
            <w:r>
              <w:rPr>
                <w:sz w:val="24"/>
              </w:rPr>
              <w:t>事业单位公</w:t>
            </w:r>
          </w:p>
          <w:p>
            <w:pPr>
              <w:pStyle w:val="7"/>
              <w:spacing w:line="305" w:lineRule="exact"/>
              <w:ind w:left="14"/>
              <w:rPr>
                <w:sz w:val="24"/>
              </w:rPr>
            </w:pPr>
            <w:r>
              <w:rPr>
                <w:sz w:val="24"/>
              </w:rPr>
              <w:t>示栏（电子</w:t>
            </w:r>
          </w:p>
        </w:tc>
        <w:tc>
          <w:tcPr>
            <w:tcW w:w="780" w:type="dxa"/>
            <w:vMerge w:val="restart"/>
            <w:vAlign w:val="center"/>
          </w:tcPr>
          <w:p>
            <w:pPr>
              <w:pStyle w:val="7"/>
              <w:spacing w:before="153"/>
              <w:ind w:left="10"/>
              <w:jc w:val="center"/>
              <w:rPr>
                <w:sz w:val="24"/>
              </w:rPr>
            </w:pPr>
            <w:r>
              <w:rPr>
                <w:sz w:val="24"/>
              </w:rPr>
              <w:t>√</w:t>
            </w:r>
          </w:p>
        </w:tc>
        <w:tc>
          <w:tcPr>
            <w:tcW w:w="810" w:type="dxa"/>
            <w:vMerge w:val="restart"/>
          </w:tcPr>
          <w:p>
            <w:pPr>
              <w:pStyle w:val="7"/>
              <w:rPr>
                <w:rFonts w:ascii="Times New Roman"/>
                <w:sz w:val="22"/>
              </w:rPr>
            </w:pPr>
          </w:p>
        </w:tc>
        <w:tc>
          <w:tcPr>
            <w:tcW w:w="555" w:type="dxa"/>
            <w:vMerge w:val="restart"/>
            <w:vAlign w:val="center"/>
          </w:tcPr>
          <w:p>
            <w:pPr>
              <w:pStyle w:val="7"/>
              <w:spacing w:before="153"/>
              <w:ind w:left="156"/>
              <w:jc w:val="center"/>
              <w:rPr>
                <w:sz w:val="24"/>
              </w:rPr>
            </w:pPr>
            <w:r>
              <w:rPr>
                <w:sz w:val="24"/>
              </w:rPr>
              <w:t>√</w:t>
            </w: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vAlign w:val="center"/>
          </w:tcPr>
          <w:p>
            <w:pPr>
              <w:pStyle w:val="7"/>
              <w:spacing w:before="153"/>
              <w:ind w:left="11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18" w:type="dxa"/>
          </w:tcPr>
          <w:p>
            <w:pPr>
              <w:pStyle w:val="7"/>
              <w:rPr>
                <w:rFonts w:ascii="Times New Roman"/>
                <w:sz w:val="24"/>
              </w:rPr>
            </w:pPr>
          </w:p>
          <w:p>
            <w:pPr>
              <w:pStyle w:val="7"/>
              <w:rPr>
                <w:rFonts w:ascii="Times New Roman"/>
                <w:sz w:val="24"/>
              </w:rPr>
            </w:pPr>
          </w:p>
          <w:p>
            <w:pPr>
              <w:pStyle w:val="7"/>
              <w:spacing w:before="9"/>
              <w:rPr>
                <w:rFonts w:ascii="Times New Roman"/>
                <w:sz w:val="30"/>
              </w:rPr>
            </w:pPr>
          </w:p>
          <w:p>
            <w:pPr>
              <w:pStyle w:val="7"/>
              <w:spacing w:before="1"/>
              <w:ind w:right="76"/>
              <w:jc w:val="right"/>
              <w:rPr>
                <w:sz w:val="24"/>
              </w:rPr>
            </w:pPr>
            <w:r>
              <w:rPr>
                <w:sz w:val="24"/>
              </w:rPr>
              <w:t>23</w:t>
            </w:r>
          </w:p>
        </w:tc>
        <w:tc>
          <w:tcPr>
            <w:tcW w:w="540" w:type="dxa"/>
          </w:tcPr>
          <w:p>
            <w:pPr>
              <w:pStyle w:val="7"/>
              <w:rPr>
                <w:rFonts w:ascii="Times New Roman"/>
                <w:sz w:val="22"/>
              </w:rPr>
            </w:pPr>
          </w:p>
          <w:p>
            <w:pPr>
              <w:pStyle w:val="7"/>
              <w:rPr>
                <w:rFonts w:ascii="Times New Roman"/>
                <w:sz w:val="22"/>
              </w:rPr>
            </w:pPr>
          </w:p>
          <w:p>
            <w:pPr>
              <w:pStyle w:val="7"/>
              <w:spacing w:before="4"/>
              <w:rPr>
                <w:rFonts w:ascii="Times New Roman"/>
                <w:sz w:val="22"/>
              </w:rPr>
            </w:pPr>
          </w:p>
          <w:p>
            <w:pPr>
              <w:pStyle w:val="7"/>
              <w:spacing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spacing w:before="4"/>
              <w:rPr>
                <w:rFonts w:ascii="Times New Roman"/>
                <w:sz w:val="22"/>
              </w:rPr>
            </w:pPr>
          </w:p>
          <w:p>
            <w:pPr>
              <w:pStyle w:val="7"/>
              <w:spacing w:line="266" w:lineRule="auto"/>
              <w:ind w:left="55" w:right="45"/>
              <w:rPr>
                <w:sz w:val="22"/>
              </w:rPr>
            </w:pPr>
            <w:r>
              <w:rPr>
                <w:sz w:val="22"/>
              </w:rPr>
              <w:t>到期退出</w:t>
            </w:r>
          </w:p>
        </w:tc>
        <w:tc>
          <w:tcPr>
            <w:tcW w:w="1605" w:type="dxa"/>
            <w:vMerge w:val="continue"/>
            <w:tcBorders>
              <w:top w:val="nil"/>
            </w:tcBorders>
          </w:tcPr>
          <w:p>
            <w:pPr>
              <w:rPr>
                <w:sz w:val="2"/>
                <w:szCs w:val="2"/>
              </w:rPr>
            </w:pPr>
          </w:p>
        </w:tc>
        <w:tc>
          <w:tcPr>
            <w:tcW w:w="2820" w:type="dxa"/>
            <w:vMerge w:val="continue"/>
            <w:tcBorders/>
          </w:tcPr>
          <w:p>
            <w:pPr>
              <w:rPr>
                <w:sz w:val="2"/>
                <w:szCs w:val="2"/>
              </w:rPr>
            </w:pPr>
          </w:p>
        </w:tc>
        <w:tc>
          <w:tcPr>
            <w:tcW w:w="1112" w:type="dxa"/>
            <w:vMerge w:val="continue"/>
            <w:tcBorders/>
          </w:tcPr>
          <w:p>
            <w:pPr>
              <w:rPr>
                <w:sz w:val="2"/>
                <w:szCs w:val="2"/>
              </w:rPr>
            </w:pPr>
          </w:p>
        </w:tc>
        <w:tc>
          <w:tcPr>
            <w:tcW w:w="868" w:type="dxa"/>
            <w:vMerge w:val="continue"/>
            <w:tcBorders/>
          </w:tcPr>
          <w:p>
            <w:pPr>
              <w:rPr>
                <w:sz w:val="2"/>
                <w:szCs w:val="2"/>
              </w:rPr>
            </w:pPr>
          </w:p>
        </w:tc>
        <w:tc>
          <w:tcPr>
            <w:tcW w:w="1230" w:type="dxa"/>
            <w:vMerge w:val="continue"/>
            <w:tcBorders/>
          </w:tcPr>
          <w:p>
            <w:pPr>
              <w:rPr>
                <w:sz w:val="2"/>
                <w:szCs w:val="2"/>
              </w:rPr>
            </w:pPr>
          </w:p>
        </w:tc>
        <w:tc>
          <w:tcPr>
            <w:tcW w:w="780" w:type="dxa"/>
            <w:vMerge w:val="continue"/>
            <w:tcBorders/>
          </w:tcPr>
          <w:p>
            <w:pPr>
              <w:rPr>
                <w:sz w:val="2"/>
                <w:szCs w:val="2"/>
              </w:rPr>
            </w:pPr>
          </w:p>
        </w:tc>
        <w:tc>
          <w:tcPr>
            <w:tcW w:w="810" w:type="dxa"/>
            <w:vMerge w:val="continue"/>
            <w:tcBorders>
              <w:top w:val="nil"/>
            </w:tcBorders>
          </w:tcPr>
          <w:p>
            <w:pPr>
              <w:rPr>
                <w:sz w:val="2"/>
                <w:szCs w:val="2"/>
              </w:rPr>
            </w:pPr>
          </w:p>
        </w:tc>
        <w:tc>
          <w:tcPr>
            <w:tcW w:w="555" w:type="dxa"/>
            <w:vMerge w:val="continue"/>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rPr>
                <w:sz w:val="2"/>
                <w:szCs w:val="2"/>
              </w:rPr>
            </w:pPr>
          </w:p>
        </w:tc>
      </w:tr>
    </w:tbl>
    <w:p>
      <w:pPr>
        <w:spacing w:after="0"/>
        <w:rPr>
          <w:rFonts w:ascii="Times New Roman"/>
          <w:sz w:val="2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8"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0"/>
              <w:ind w:right="76"/>
              <w:jc w:val="right"/>
              <w:rPr>
                <w:sz w:val="24"/>
              </w:rPr>
            </w:pPr>
            <w:r>
              <w:rPr>
                <w:sz w:val="24"/>
              </w:rPr>
              <w:t>24</w:t>
            </w:r>
          </w:p>
        </w:tc>
        <w:tc>
          <w:tcPr>
            <w:tcW w:w="540" w:type="dxa"/>
          </w:tcPr>
          <w:p>
            <w:pPr>
              <w:pStyle w:val="7"/>
              <w:rPr>
                <w:rFonts w:ascii="Times New Roman"/>
                <w:sz w:val="22"/>
              </w:rPr>
            </w:pPr>
          </w:p>
          <w:p>
            <w:pPr>
              <w:pStyle w:val="7"/>
              <w:rPr>
                <w:rFonts w:ascii="Times New Roman"/>
                <w:sz w:val="22"/>
              </w:rPr>
            </w:pPr>
          </w:p>
          <w:p>
            <w:pPr>
              <w:pStyle w:val="7"/>
              <w:spacing w:before="8"/>
              <w:rPr>
                <w:rFonts w:ascii="Times New Roman"/>
                <w:sz w:val="27"/>
              </w:rPr>
            </w:pPr>
          </w:p>
          <w:p>
            <w:pPr>
              <w:pStyle w:val="7"/>
              <w:spacing w:line="266" w:lineRule="auto"/>
              <w:ind w:left="50" w:right="35"/>
              <w:rPr>
                <w:sz w:val="22"/>
              </w:rPr>
            </w:pPr>
            <w:r>
              <w:rPr>
                <w:sz w:val="22"/>
              </w:rPr>
              <w:t>配后管理</w:t>
            </w:r>
          </w:p>
        </w:tc>
        <w:tc>
          <w:tcPr>
            <w:tcW w:w="555" w:type="dxa"/>
          </w:tcPr>
          <w:p>
            <w:pPr>
              <w:pStyle w:val="7"/>
              <w:rPr>
                <w:rFonts w:ascii="Times New Roman"/>
                <w:sz w:val="22"/>
              </w:rPr>
            </w:pPr>
          </w:p>
          <w:p>
            <w:pPr>
              <w:pStyle w:val="7"/>
              <w:spacing w:before="7"/>
              <w:rPr>
                <w:rFonts w:ascii="Times New Roman"/>
                <w:sz w:val="22"/>
              </w:rPr>
            </w:pPr>
          </w:p>
          <w:p>
            <w:pPr>
              <w:pStyle w:val="7"/>
              <w:spacing w:line="266" w:lineRule="auto"/>
              <w:ind w:left="55" w:right="45"/>
              <w:jc w:val="both"/>
              <w:rPr>
                <w:sz w:val="22"/>
              </w:rPr>
            </w:pPr>
            <w:r>
              <w:rPr>
                <w:sz w:val="22"/>
              </w:rPr>
              <w:t>不符合条件退出</w:t>
            </w:r>
          </w:p>
        </w:tc>
        <w:tc>
          <w:tcPr>
            <w:tcW w:w="1605" w:type="dxa"/>
            <w:vMerge w:val="restart"/>
          </w:tcPr>
          <w:p>
            <w:pPr>
              <w:pStyle w:val="7"/>
              <w:rPr>
                <w:rFonts w:ascii="Times New Roman"/>
                <w:sz w:val="22"/>
              </w:rPr>
            </w:pPr>
          </w:p>
        </w:tc>
        <w:tc>
          <w:tcPr>
            <w:tcW w:w="2820" w:type="dxa"/>
            <w:vMerge w:val="restart"/>
          </w:tcPr>
          <w:p>
            <w:pPr>
              <w:pStyle w:val="7"/>
              <w:rPr>
                <w:rFonts w:ascii="Times New Roman"/>
                <w:sz w:val="22"/>
              </w:rPr>
            </w:pPr>
          </w:p>
        </w:tc>
        <w:tc>
          <w:tcPr>
            <w:tcW w:w="1112" w:type="dxa"/>
            <w:vMerge w:val="restart"/>
          </w:tcPr>
          <w:p>
            <w:pPr>
              <w:pStyle w:val="7"/>
              <w:rPr>
                <w:rFonts w:ascii="Times New Roman"/>
                <w:sz w:val="22"/>
              </w:rPr>
            </w:pPr>
          </w:p>
        </w:tc>
        <w:tc>
          <w:tcPr>
            <w:tcW w:w="868" w:type="dxa"/>
            <w:vMerge w:val="restart"/>
          </w:tcPr>
          <w:p>
            <w:pPr>
              <w:pStyle w:val="7"/>
              <w:rPr>
                <w:rFonts w:ascii="Times New Roman"/>
                <w:sz w:val="22"/>
              </w:rPr>
            </w:pPr>
          </w:p>
        </w:tc>
        <w:tc>
          <w:tcPr>
            <w:tcW w:w="1230" w:type="dxa"/>
            <w:vMerge w:val="restart"/>
          </w:tcPr>
          <w:p>
            <w:pPr>
              <w:pStyle w:val="7"/>
              <w:spacing w:before="18"/>
              <w:ind w:left="14"/>
              <w:rPr>
                <w:sz w:val="24"/>
              </w:rPr>
            </w:pPr>
            <w:r>
              <w:rPr>
                <w:sz w:val="24"/>
              </w:rPr>
              <w:t>屏）</w:t>
            </w:r>
          </w:p>
          <w:p>
            <w:pPr>
              <w:pStyle w:val="7"/>
              <w:spacing w:before="4"/>
              <w:ind w:left="14"/>
              <w:rPr>
                <w:sz w:val="24"/>
              </w:rPr>
            </w:pPr>
            <w:r>
              <w:rPr>
                <w:sz w:val="24"/>
              </w:rPr>
              <w:t>□其他</w:t>
            </w:r>
          </w:p>
        </w:tc>
        <w:tc>
          <w:tcPr>
            <w:tcW w:w="780" w:type="dxa"/>
            <w:vMerge w:val="restart"/>
          </w:tcPr>
          <w:p>
            <w:pPr>
              <w:pStyle w:val="7"/>
              <w:rPr>
                <w:rFonts w:ascii="Times New Roman"/>
                <w:sz w:val="22"/>
              </w:rPr>
            </w:pPr>
          </w:p>
        </w:tc>
        <w:tc>
          <w:tcPr>
            <w:tcW w:w="810" w:type="dxa"/>
            <w:vMerge w:val="restart"/>
          </w:tcPr>
          <w:p>
            <w:pPr>
              <w:pStyle w:val="7"/>
              <w:rPr>
                <w:rFonts w:ascii="Times New Roman"/>
                <w:sz w:val="22"/>
              </w:rPr>
            </w:pPr>
          </w:p>
        </w:tc>
        <w:tc>
          <w:tcPr>
            <w:tcW w:w="555" w:type="dxa"/>
            <w:vMerge w:val="restart"/>
          </w:tcPr>
          <w:p>
            <w:pPr>
              <w:pStyle w:val="7"/>
              <w:rPr>
                <w:rFonts w:ascii="Times New Roman"/>
                <w:sz w:val="22"/>
              </w:rPr>
            </w:pP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0"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34"/>
              </w:rPr>
            </w:pPr>
          </w:p>
          <w:p>
            <w:pPr>
              <w:pStyle w:val="7"/>
              <w:ind w:right="76"/>
              <w:jc w:val="right"/>
              <w:rPr>
                <w:sz w:val="24"/>
              </w:rPr>
            </w:pPr>
            <w:r>
              <w:rPr>
                <w:sz w:val="24"/>
              </w:rPr>
              <w:t>25</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7"/>
              </w:rPr>
            </w:pPr>
          </w:p>
          <w:p>
            <w:pPr>
              <w:pStyle w:val="7"/>
              <w:spacing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1" w:line="266" w:lineRule="auto"/>
              <w:ind w:left="55" w:right="45"/>
              <w:jc w:val="both"/>
              <w:rPr>
                <w:sz w:val="22"/>
              </w:rPr>
            </w:pPr>
            <w:r>
              <w:rPr>
                <w:sz w:val="22"/>
              </w:rPr>
              <w:t>违规处罚退出</w:t>
            </w:r>
          </w:p>
        </w:tc>
        <w:tc>
          <w:tcPr>
            <w:tcW w:w="1605" w:type="dxa"/>
            <w:vMerge w:val="continue"/>
            <w:tcBorders>
              <w:top w:val="nil"/>
            </w:tcBorders>
          </w:tcPr>
          <w:p>
            <w:pPr>
              <w:rPr>
                <w:sz w:val="2"/>
                <w:szCs w:val="2"/>
              </w:rPr>
            </w:pP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2"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1"/>
              <w:ind w:right="76"/>
              <w:jc w:val="right"/>
              <w:rPr>
                <w:sz w:val="24"/>
              </w:rPr>
            </w:pPr>
            <w:r>
              <w:rPr>
                <w:sz w:val="24"/>
              </w:rPr>
              <w:t>26</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3"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3"/>
              </w:rPr>
            </w:pPr>
          </w:p>
          <w:p>
            <w:pPr>
              <w:pStyle w:val="7"/>
              <w:spacing w:before="1" w:line="266" w:lineRule="auto"/>
              <w:ind w:left="55" w:right="45"/>
              <w:jc w:val="both"/>
              <w:rPr>
                <w:sz w:val="22"/>
              </w:rPr>
            </w:pPr>
            <w:r>
              <w:rPr>
                <w:sz w:val="22"/>
              </w:rPr>
              <w:t>租赁补贴发放</w:t>
            </w:r>
          </w:p>
        </w:tc>
        <w:tc>
          <w:tcPr>
            <w:tcW w:w="1605" w:type="dxa"/>
          </w:tcPr>
          <w:p>
            <w:pPr>
              <w:pStyle w:val="7"/>
              <w:numPr>
                <w:ilvl w:val="0"/>
                <w:numId w:val="35"/>
              </w:numPr>
              <w:tabs>
                <w:tab w:val="left" w:pos="256"/>
              </w:tabs>
              <w:spacing w:before="177" w:after="0" w:line="242" w:lineRule="auto"/>
              <w:ind w:left="14" w:right="4" w:firstLine="0"/>
              <w:jc w:val="left"/>
              <w:rPr>
                <w:sz w:val="24"/>
              </w:rPr>
            </w:pPr>
            <w:r>
              <w:rPr>
                <w:sz w:val="24"/>
              </w:rPr>
              <w:t>保障对象姓</w:t>
            </w:r>
            <w:r>
              <w:rPr>
                <w:spacing w:val="-22"/>
                <w:sz w:val="24"/>
              </w:rPr>
              <w:t>名身份证号</w:t>
            </w:r>
            <w:r>
              <w:rPr>
                <w:sz w:val="24"/>
              </w:rPr>
              <w:t>（</w:t>
            </w:r>
            <w:r>
              <w:rPr>
                <w:spacing w:val="-17"/>
                <w:sz w:val="24"/>
              </w:rPr>
              <w:t>隐</w:t>
            </w:r>
            <w:r>
              <w:rPr>
                <w:sz w:val="24"/>
              </w:rPr>
              <w:t>藏部分号码） 〇补贴发放编号</w:t>
            </w:r>
          </w:p>
          <w:p>
            <w:pPr>
              <w:pStyle w:val="7"/>
              <w:spacing w:before="7"/>
              <w:ind w:left="14"/>
              <w:rPr>
                <w:sz w:val="24"/>
              </w:rPr>
            </w:pPr>
            <w:r>
              <w:rPr>
                <w:sz w:val="24"/>
              </w:rPr>
              <w:t>〇合同编号</w:t>
            </w:r>
          </w:p>
          <w:p>
            <w:pPr>
              <w:pStyle w:val="7"/>
              <w:numPr>
                <w:ilvl w:val="0"/>
                <w:numId w:val="35"/>
              </w:numPr>
              <w:tabs>
                <w:tab w:val="left" w:pos="256"/>
              </w:tabs>
              <w:spacing w:before="5" w:after="0" w:line="240" w:lineRule="auto"/>
              <w:ind w:left="255" w:right="0" w:hanging="242"/>
              <w:jc w:val="left"/>
              <w:rPr>
                <w:sz w:val="24"/>
              </w:rPr>
            </w:pPr>
            <w:r>
              <w:rPr>
                <w:sz w:val="24"/>
              </w:rPr>
              <w:t>发放金额</w:t>
            </w:r>
          </w:p>
          <w:p>
            <w:pPr>
              <w:pStyle w:val="7"/>
              <w:numPr>
                <w:ilvl w:val="0"/>
                <w:numId w:val="35"/>
              </w:numPr>
              <w:tabs>
                <w:tab w:val="left" w:pos="256"/>
              </w:tabs>
              <w:spacing w:before="4" w:after="0" w:line="242" w:lineRule="auto"/>
              <w:ind w:left="14" w:right="138" w:firstLine="0"/>
              <w:jc w:val="left"/>
              <w:rPr>
                <w:sz w:val="24"/>
              </w:rPr>
            </w:pPr>
            <w:r>
              <w:rPr>
                <w:spacing w:val="-4"/>
                <w:sz w:val="24"/>
              </w:rPr>
              <w:t>发放年度月</w:t>
            </w:r>
            <w:r>
              <w:rPr>
                <w:sz w:val="24"/>
              </w:rPr>
              <w:t>份日期</w:t>
            </w:r>
          </w:p>
          <w:p>
            <w:pPr>
              <w:pStyle w:val="7"/>
              <w:numPr>
                <w:ilvl w:val="0"/>
                <w:numId w:val="35"/>
              </w:numPr>
              <w:tabs>
                <w:tab w:val="left" w:pos="256"/>
              </w:tabs>
              <w:spacing w:before="3" w:after="0" w:line="240" w:lineRule="auto"/>
              <w:ind w:left="255" w:right="0" w:hanging="242"/>
              <w:jc w:val="left"/>
              <w:rPr>
                <w:sz w:val="24"/>
              </w:rPr>
            </w:pPr>
            <w:r>
              <w:rPr>
                <w:sz w:val="24"/>
              </w:rPr>
              <w:t>发放方式</w:t>
            </w:r>
          </w:p>
        </w:tc>
        <w:tc>
          <w:tcPr>
            <w:tcW w:w="2820" w:type="dxa"/>
          </w:tcPr>
          <w:p>
            <w:pPr>
              <w:pStyle w:val="7"/>
              <w:spacing w:before="21"/>
              <w:ind w:left="14"/>
              <w:rPr>
                <w:sz w:val="24"/>
              </w:rPr>
            </w:pPr>
            <w:r>
              <w:rPr>
                <w:sz w:val="24"/>
              </w:rPr>
              <w:t>《经济适用住房管理办法</w:t>
            </w:r>
          </w:p>
          <w:p>
            <w:pPr>
              <w:pStyle w:val="7"/>
              <w:spacing w:before="5"/>
              <w:ind w:left="14"/>
              <w:rPr>
                <w:sz w:val="24"/>
              </w:rPr>
            </w:pPr>
            <w:r>
              <w:rPr>
                <w:sz w:val="24"/>
              </w:rPr>
              <w:t>《公共租赁住房管理办法</w:t>
            </w:r>
          </w:p>
          <w:p>
            <w:pPr>
              <w:pStyle w:val="7"/>
              <w:spacing w:before="4" w:line="242" w:lineRule="auto"/>
              <w:ind w:left="14" w:right="33"/>
              <w:rPr>
                <w:sz w:val="24"/>
              </w:rPr>
            </w:pPr>
            <w:r>
              <w:rPr>
                <w:sz w:val="24"/>
              </w:rPr>
              <w:t>《住房城乡建设部办公厅</w:t>
            </w:r>
            <w:r>
              <w:rPr>
                <w:spacing w:val="-12"/>
                <w:sz w:val="24"/>
              </w:rPr>
              <w:t xml:space="preserve">关于做好 </w:t>
            </w:r>
            <w:r>
              <w:rPr>
                <w:sz w:val="24"/>
              </w:rPr>
              <w:t>2012</w:t>
            </w:r>
            <w:r>
              <w:rPr>
                <w:spacing w:val="-13"/>
                <w:sz w:val="24"/>
              </w:rPr>
              <w:t xml:space="preserve"> 年住房保障</w:t>
            </w:r>
            <w:r>
              <w:rPr>
                <w:sz w:val="24"/>
              </w:rPr>
              <w:t>信息公开工作的通知》</w:t>
            </w:r>
          </w:p>
          <w:p>
            <w:pPr>
              <w:pStyle w:val="7"/>
              <w:spacing w:before="4" w:line="242" w:lineRule="auto"/>
              <w:ind w:left="14" w:right="153"/>
              <w:jc w:val="both"/>
              <w:rPr>
                <w:sz w:val="24"/>
              </w:rPr>
            </w:pPr>
            <w:r>
              <w:rPr>
                <w:spacing w:val="-2"/>
                <w:sz w:val="24"/>
              </w:rPr>
              <w:t>《住房城乡建设部办公厅关于进一步加强住房保障</w:t>
            </w:r>
            <w:r>
              <w:rPr>
                <w:sz w:val="24"/>
              </w:rPr>
              <w:t>信息公开工作的通知》</w:t>
            </w:r>
          </w:p>
          <w:p>
            <w:pPr>
              <w:pStyle w:val="7"/>
              <w:spacing w:before="5" w:line="242" w:lineRule="auto"/>
              <w:ind w:left="14" w:right="153"/>
              <w:rPr>
                <w:sz w:val="24"/>
              </w:rPr>
            </w:pPr>
            <w:r>
              <w:rPr>
                <w:sz w:val="24"/>
              </w:rPr>
              <w:t>《国务院办公厅关于推进公共资源配置领域政府信</w:t>
            </w:r>
          </w:p>
          <w:p>
            <w:pPr>
              <w:pStyle w:val="7"/>
              <w:spacing w:before="18"/>
              <w:ind w:left="14"/>
              <w:rPr>
                <w:sz w:val="24"/>
              </w:rPr>
            </w:pPr>
            <w:r>
              <w:rPr>
                <w:sz w:val="24"/>
              </w:rPr>
              <w:t>息公开的意见》</w:t>
            </w:r>
          </w:p>
          <w:p>
            <w:pPr>
              <w:pStyle w:val="7"/>
              <w:spacing w:before="2" w:line="292" w:lineRule="exact"/>
              <w:ind w:left="14"/>
              <w:rPr>
                <w:sz w:val="24"/>
              </w:rPr>
            </w:pPr>
          </w:p>
        </w:tc>
        <w:tc>
          <w:tcPr>
            <w:tcW w:w="1112" w:type="dxa"/>
          </w:tcPr>
          <w:p>
            <w:pPr>
              <w:pStyle w:val="7"/>
              <w:spacing w:before="21"/>
              <w:ind w:left="-166"/>
              <w:rPr>
                <w:sz w:val="24"/>
              </w:rPr>
            </w:pPr>
            <w:r>
              <w:rPr>
                <w:sz w:val="24"/>
              </w:rPr>
              <w:t>》</w:t>
            </w:r>
          </w:p>
          <w:p>
            <w:pPr>
              <w:pStyle w:val="7"/>
              <w:spacing w:before="5"/>
              <w:ind w:left="-166"/>
              <w:rPr>
                <w:sz w:val="24"/>
              </w:rPr>
            </w:pPr>
            <w:r>
              <w:rPr>
                <w:sz w:val="24"/>
              </w:rPr>
              <w:t>》</w:t>
            </w:r>
          </w:p>
          <w:p>
            <w:pPr>
              <w:pStyle w:val="7"/>
              <w:rPr>
                <w:rFonts w:ascii="Times New Roman"/>
                <w:sz w:val="24"/>
              </w:rPr>
            </w:pPr>
          </w:p>
          <w:p>
            <w:pPr>
              <w:pStyle w:val="7"/>
              <w:spacing w:before="196"/>
              <w:ind w:left="14"/>
              <w:rPr>
                <w:sz w:val="24"/>
              </w:rPr>
            </w:pPr>
            <w:r>
              <w:rPr>
                <w:sz w:val="24"/>
              </w:rPr>
              <w:t>信息形成</w:t>
            </w:r>
          </w:p>
          <w:p>
            <w:pPr>
              <w:pStyle w:val="7"/>
              <w:spacing w:before="5"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rPr>
                <w:rFonts w:ascii="Times New Roman"/>
                <w:sz w:val="24"/>
              </w:rPr>
            </w:pPr>
          </w:p>
          <w:p>
            <w:pPr>
              <w:pStyle w:val="7"/>
              <w:spacing w:before="7"/>
              <w:rPr>
                <w:rFonts w:ascii="Times New Roman"/>
                <w:sz w:val="21"/>
              </w:rPr>
            </w:pPr>
          </w:p>
          <w:p>
            <w:pPr>
              <w:pStyle w:val="7"/>
              <w:spacing w:before="1" w:line="242" w:lineRule="auto"/>
              <w:ind w:left="13" w:right="122"/>
              <w:jc w:val="both"/>
              <w:rPr>
                <w:sz w:val="24"/>
              </w:rPr>
            </w:pPr>
            <w:r>
              <w:rPr>
                <w:sz w:val="24"/>
              </w:rPr>
              <w:t>保障性住房政务信息制作部门保存部门</w:t>
            </w:r>
          </w:p>
        </w:tc>
        <w:tc>
          <w:tcPr>
            <w:tcW w:w="1230" w:type="dxa"/>
          </w:tcPr>
          <w:p>
            <w:pPr>
              <w:pStyle w:val="7"/>
              <w:numPr>
                <w:ilvl w:val="0"/>
                <w:numId w:val="36"/>
              </w:numPr>
              <w:tabs>
                <w:tab w:val="left" w:pos="256"/>
              </w:tabs>
              <w:spacing w:before="21" w:after="0" w:line="240" w:lineRule="auto"/>
              <w:ind w:left="255" w:right="0" w:hanging="242"/>
              <w:jc w:val="left"/>
              <w:rPr>
                <w:sz w:val="24"/>
              </w:rPr>
            </w:pPr>
            <w:r>
              <w:rPr>
                <w:spacing w:val="-4"/>
                <w:sz w:val="24"/>
              </w:rPr>
              <w:t>政府网站</w:t>
            </w:r>
          </w:p>
          <w:p>
            <w:pPr>
              <w:pStyle w:val="7"/>
              <w:spacing w:before="5"/>
              <w:ind w:left="14"/>
              <w:rPr>
                <w:sz w:val="24"/>
              </w:rPr>
            </w:pPr>
            <w:r>
              <w:rPr>
                <w:sz w:val="24"/>
              </w:rPr>
              <w:t>□政府公报</w:t>
            </w:r>
          </w:p>
          <w:p>
            <w:pPr>
              <w:pStyle w:val="7"/>
              <w:numPr>
                <w:ilvl w:val="0"/>
                <w:numId w:val="36"/>
              </w:numPr>
              <w:tabs>
                <w:tab w:val="left" w:pos="256"/>
              </w:tabs>
              <w:spacing w:before="4" w:after="0" w:line="240" w:lineRule="auto"/>
              <w:ind w:left="255" w:right="0" w:hanging="242"/>
              <w:jc w:val="left"/>
              <w:rPr>
                <w:sz w:val="24"/>
              </w:rPr>
            </w:pPr>
            <w:r>
              <w:rPr>
                <w:spacing w:val="-4"/>
                <w:sz w:val="24"/>
              </w:rPr>
              <w:t>两微一端</w:t>
            </w:r>
          </w:p>
          <w:p>
            <w:pPr>
              <w:pStyle w:val="7"/>
              <w:spacing w:before="5" w:line="242" w:lineRule="auto"/>
              <w:ind w:left="14" w:right="123"/>
              <w:rPr>
                <w:sz w:val="24"/>
              </w:rPr>
            </w:pPr>
            <w:r>
              <w:rPr>
                <w:sz w:val="24"/>
              </w:rPr>
              <w:t>□发布会</w:t>
            </w:r>
            <w:r>
              <w:rPr>
                <w:spacing w:val="-17"/>
                <w:sz w:val="24"/>
              </w:rPr>
              <w:t xml:space="preserve">/ </w:t>
            </w:r>
            <w:r>
              <w:rPr>
                <w:sz w:val="24"/>
              </w:rPr>
              <w:t>听证会</w:t>
            </w:r>
          </w:p>
          <w:p>
            <w:pPr>
              <w:pStyle w:val="7"/>
              <w:spacing w:before="2"/>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line="242" w:lineRule="auto"/>
              <w:ind w:left="14" w:right="3"/>
              <w:rPr>
                <w:sz w:val="24"/>
              </w:rPr>
            </w:pPr>
            <w:r>
              <w:rPr>
                <w:sz w:val="24"/>
              </w:rPr>
              <w:t>□公开查阅点</w:t>
            </w:r>
          </w:p>
          <w:p>
            <w:pPr>
              <w:pStyle w:val="7"/>
              <w:spacing w:before="3"/>
              <w:ind w:left="14"/>
              <w:rPr>
                <w:sz w:val="24"/>
              </w:rPr>
            </w:pPr>
            <w:r>
              <w:rPr>
                <w:sz w:val="24"/>
              </w:rPr>
              <w:t>□政务服务</w:t>
            </w:r>
          </w:p>
          <w:p>
            <w:pPr>
              <w:pStyle w:val="7"/>
              <w:spacing w:before="5" w:line="292" w:lineRule="exact"/>
              <w:ind w:left="14"/>
              <w:rPr>
                <w:sz w:val="24"/>
              </w:rPr>
            </w:pPr>
            <w:r>
              <w:rPr>
                <w:sz w:val="24"/>
              </w:rPr>
              <w:t>中心</w:t>
            </w:r>
          </w:p>
        </w:tc>
        <w:tc>
          <w:tcPr>
            <w:tcW w:w="7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1"/>
              <w:ind w:left="10"/>
              <w:jc w:val="center"/>
              <w:rPr>
                <w:sz w:val="24"/>
              </w:rPr>
            </w:pPr>
            <w:r>
              <w:rPr>
                <w:sz w:val="24"/>
              </w:rPr>
              <w:t>√</w:t>
            </w:r>
          </w:p>
        </w:tc>
        <w:tc>
          <w:tcPr>
            <w:tcW w:w="810" w:type="dxa"/>
          </w:tcPr>
          <w:p>
            <w:pPr>
              <w:pStyle w:val="7"/>
              <w:rPr>
                <w:rFonts w:ascii="Times New Roman"/>
                <w:sz w:val="22"/>
              </w:rPr>
            </w:pPr>
          </w:p>
        </w:tc>
        <w:tc>
          <w:tcPr>
            <w:tcW w:w="55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1"/>
              <w:ind w:left="156"/>
              <w:rPr>
                <w:sz w:val="24"/>
              </w:rPr>
            </w:pPr>
            <w:r>
              <w:rPr>
                <w:sz w:val="24"/>
              </w:rPr>
              <w:t>√</w:t>
            </w: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1"/>
              <w:ind w:left="119"/>
              <w:rPr>
                <w:sz w:val="24"/>
              </w:rPr>
            </w:pPr>
            <w:r>
              <w:rPr>
                <w:sz w:val="24"/>
              </w:rPr>
              <w:t>√</w:t>
            </w:r>
          </w:p>
        </w:tc>
      </w:tr>
    </w:tbl>
    <w:p>
      <w:pPr>
        <w:spacing w:after="0"/>
        <w:rPr>
          <w:sz w:val="24"/>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8"/>
              <w:ind w:right="76"/>
              <w:jc w:val="right"/>
              <w:rPr>
                <w:sz w:val="24"/>
              </w:rPr>
            </w:pPr>
            <w:r>
              <w:rPr>
                <w:sz w:val="24"/>
              </w:rPr>
              <w:t>27</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line="266" w:lineRule="auto"/>
              <w:ind w:left="55" w:right="45"/>
              <w:rPr>
                <w:sz w:val="22"/>
              </w:rPr>
            </w:pPr>
            <w:r>
              <w:rPr>
                <w:sz w:val="22"/>
              </w:rPr>
              <w:t>租金收取</w:t>
            </w:r>
          </w:p>
        </w:tc>
        <w:tc>
          <w:tcPr>
            <w:tcW w:w="1605" w:type="dxa"/>
          </w:tcPr>
          <w:p>
            <w:pPr>
              <w:pStyle w:val="7"/>
              <w:numPr>
                <w:ilvl w:val="0"/>
                <w:numId w:val="37"/>
              </w:numPr>
              <w:tabs>
                <w:tab w:val="left" w:pos="256"/>
              </w:tabs>
              <w:spacing w:before="18" w:after="0" w:line="242" w:lineRule="auto"/>
              <w:ind w:left="14" w:right="4" w:firstLine="0"/>
              <w:jc w:val="left"/>
              <w:rPr>
                <w:sz w:val="24"/>
              </w:rPr>
            </w:pPr>
            <w:r>
              <w:rPr>
                <w:sz w:val="24"/>
              </w:rPr>
              <w:t>保障对象姓</w:t>
            </w:r>
            <w:r>
              <w:rPr>
                <w:spacing w:val="-22"/>
                <w:sz w:val="24"/>
              </w:rPr>
              <w:t>名身份证号</w:t>
            </w:r>
            <w:r>
              <w:rPr>
                <w:sz w:val="24"/>
              </w:rPr>
              <w:t>（</w:t>
            </w:r>
            <w:r>
              <w:rPr>
                <w:spacing w:val="-17"/>
                <w:sz w:val="24"/>
              </w:rPr>
              <w:t>隐</w:t>
            </w:r>
            <w:r>
              <w:rPr>
                <w:sz w:val="24"/>
              </w:rPr>
              <w:t>藏部分号码）</w:t>
            </w:r>
          </w:p>
          <w:p>
            <w:pPr>
              <w:pStyle w:val="7"/>
              <w:numPr>
                <w:ilvl w:val="0"/>
                <w:numId w:val="37"/>
              </w:numPr>
              <w:tabs>
                <w:tab w:val="left" w:pos="256"/>
              </w:tabs>
              <w:spacing w:before="4" w:after="0" w:line="240" w:lineRule="auto"/>
              <w:ind w:left="255" w:right="0" w:hanging="242"/>
              <w:jc w:val="left"/>
              <w:rPr>
                <w:sz w:val="24"/>
              </w:rPr>
            </w:pPr>
            <w:r>
              <w:rPr>
                <w:sz w:val="24"/>
              </w:rPr>
              <w:t>应缴租金</w:t>
            </w:r>
          </w:p>
          <w:p>
            <w:pPr>
              <w:pStyle w:val="7"/>
              <w:numPr>
                <w:ilvl w:val="0"/>
                <w:numId w:val="37"/>
              </w:numPr>
              <w:tabs>
                <w:tab w:val="left" w:pos="256"/>
              </w:tabs>
              <w:spacing w:before="4" w:after="0" w:line="240" w:lineRule="auto"/>
              <w:ind w:left="255" w:right="0" w:hanging="242"/>
              <w:jc w:val="left"/>
              <w:rPr>
                <w:sz w:val="24"/>
              </w:rPr>
            </w:pPr>
            <w:r>
              <w:rPr>
                <w:sz w:val="24"/>
              </w:rPr>
              <w:t>实收租金</w:t>
            </w:r>
          </w:p>
          <w:p>
            <w:pPr>
              <w:pStyle w:val="7"/>
              <w:numPr>
                <w:ilvl w:val="0"/>
                <w:numId w:val="37"/>
              </w:numPr>
              <w:tabs>
                <w:tab w:val="left" w:pos="256"/>
              </w:tabs>
              <w:spacing w:before="5" w:after="0" w:line="242" w:lineRule="auto"/>
              <w:ind w:left="14" w:right="138" w:firstLine="0"/>
              <w:jc w:val="left"/>
              <w:rPr>
                <w:sz w:val="24"/>
              </w:rPr>
            </w:pPr>
            <w:r>
              <w:rPr>
                <w:spacing w:val="-4"/>
                <w:sz w:val="24"/>
              </w:rPr>
              <w:t>未足额收取</w:t>
            </w:r>
            <w:r>
              <w:rPr>
                <w:sz w:val="24"/>
              </w:rPr>
              <w:t>原因</w:t>
            </w:r>
          </w:p>
          <w:p>
            <w:pPr>
              <w:pStyle w:val="7"/>
              <w:numPr>
                <w:ilvl w:val="0"/>
                <w:numId w:val="37"/>
              </w:numPr>
              <w:tabs>
                <w:tab w:val="left" w:pos="256"/>
              </w:tabs>
              <w:spacing w:before="3" w:after="0" w:line="242" w:lineRule="auto"/>
              <w:ind w:left="14" w:right="138" w:firstLine="0"/>
              <w:jc w:val="left"/>
              <w:rPr>
                <w:sz w:val="24"/>
              </w:rPr>
            </w:pPr>
            <w:r>
              <w:rPr>
                <w:spacing w:val="-4"/>
                <w:sz w:val="24"/>
              </w:rPr>
              <w:t>租金年度月</w:t>
            </w:r>
            <w:r>
              <w:rPr>
                <w:sz w:val="24"/>
              </w:rPr>
              <w:t>份</w:t>
            </w:r>
          </w:p>
          <w:p>
            <w:pPr>
              <w:pStyle w:val="7"/>
              <w:numPr>
                <w:ilvl w:val="0"/>
                <w:numId w:val="37"/>
              </w:numPr>
              <w:tabs>
                <w:tab w:val="left" w:pos="256"/>
              </w:tabs>
              <w:spacing w:before="3" w:after="0" w:line="240" w:lineRule="auto"/>
              <w:ind w:left="255" w:right="0" w:hanging="242"/>
              <w:jc w:val="left"/>
              <w:rPr>
                <w:sz w:val="24"/>
              </w:rPr>
            </w:pPr>
            <w:r>
              <w:rPr>
                <w:sz w:val="24"/>
              </w:rPr>
              <w:t>收取日期</w:t>
            </w:r>
          </w:p>
          <w:p>
            <w:pPr>
              <w:pStyle w:val="7"/>
              <w:numPr>
                <w:ilvl w:val="0"/>
                <w:numId w:val="37"/>
              </w:numPr>
              <w:tabs>
                <w:tab w:val="left" w:pos="256"/>
              </w:tabs>
              <w:spacing w:before="4" w:after="0" w:line="289" w:lineRule="exact"/>
              <w:ind w:left="255" w:right="0" w:hanging="242"/>
              <w:jc w:val="left"/>
              <w:rPr>
                <w:sz w:val="24"/>
              </w:rPr>
            </w:pPr>
            <w:r>
              <w:rPr>
                <w:sz w:val="24"/>
              </w:rPr>
              <w:t>收取方式</w:t>
            </w:r>
          </w:p>
        </w:tc>
        <w:tc>
          <w:tcPr>
            <w:tcW w:w="2820" w:type="dxa"/>
          </w:tcPr>
          <w:p>
            <w:pPr>
              <w:pStyle w:val="7"/>
              <w:spacing w:before="4"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tcPr>
          <w:p>
            <w:pPr>
              <w:pStyle w:val="7"/>
              <w:rPr>
                <w:rFonts w:ascii="Times New Roman"/>
                <w:sz w:val="22"/>
              </w:rPr>
            </w:pPr>
          </w:p>
        </w:tc>
        <w:tc>
          <w:tcPr>
            <w:tcW w:w="868" w:type="dxa"/>
          </w:tcPr>
          <w:p>
            <w:pPr>
              <w:pStyle w:val="7"/>
              <w:rPr>
                <w:rFonts w:ascii="Times New Roman"/>
                <w:sz w:val="22"/>
              </w:rPr>
            </w:pPr>
          </w:p>
        </w:tc>
        <w:tc>
          <w:tcPr>
            <w:tcW w:w="1230" w:type="dxa"/>
          </w:tcPr>
          <w:p>
            <w:pPr>
              <w:pStyle w:val="7"/>
              <w:spacing w:before="18"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2" w:line="242" w:lineRule="auto"/>
              <w:ind w:left="14" w:right="3"/>
              <w:rPr>
                <w:sz w:val="24"/>
              </w:rPr>
            </w:pPr>
            <w:r>
              <w:rPr>
                <w:sz w:val="24"/>
              </w:rPr>
              <w:t>□社区/企事业单位公示栏（电子屏）</w:t>
            </w:r>
          </w:p>
          <w:p>
            <w:pPr>
              <w:pStyle w:val="7"/>
              <w:spacing w:before="6"/>
              <w:ind w:left="14"/>
              <w:rPr>
                <w:sz w:val="24"/>
              </w:rPr>
            </w:pPr>
            <w:r>
              <w:rPr>
                <w:sz w:val="24"/>
              </w:rPr>
              <w:t>□其他</w:t>
            </w:r>
          </w:p>
        </w:tc>
        <w:tc>
          <w:tcPr>
            <w:tcW w:w="780" w:type="dxa"/>
          </w:tcPr>
          <w:p>
            <w:pPr>
              <w:pStyle w:val="7"/>
              <w:rPr>
                <w:rFonts w:ascii="Times New Roman"/>
                <w:sz w:val="22"/>
              </w:rPr>
            </w:pPr>
          </w:p>
        </w:tc>
        <w:tc>
          <w:tcPr>
            <w:tcW w:w="810" w:type="dxa"/>
          </w:tcPr>
          <w:p>
            <w:pPr>
              <w:pStyle w:val="7"/>
              <w:rPr>
                <w:rFonts w:ascii="Times New Roman"/>
                <w:sz w:val="22"/>
              </w:rPr>
            </w:pPr>
          </w:p>
        </w:tc>
        <w:tc>
          <w:tcPr>
            <w:tcW w:w="555" w:type="dxa"/>
          </w:tcPr>
          <w:p>
            <w:pPr>
              <w:pStyle w:val="7"/>
              <w:rPr>
                <w:rFonts w:ascii="Times New Roman"/>
                <w:sz w:val="22"/>
              </w:rPr>
            </w:pP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6"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ind w:right="76"/>
              <w:jc w:val="right"/>
              <w:rPr>
                <w:sz w:val="24"/>
              </w:rPr>
            </w:pPr>
            <w:r>
              <w:rPr>
                <w:sz w:val="24"/>
              </w:rPr>
              <w:t>28</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4"/>
              </w:rPr>
            </w:pPr>
          </w:p>
          <w:p>
            <w:pPr>
              <w:pStyle w:val="7"/>
              <w:spacing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4"/>
              </w:rPr>
            </w:pPr>
          </w:p>
          <w:p>
            <w:pPr>
              <w:pStyle w:val="7"/>
              <w:spacing w:line="266" w:lineRule="auto"/>
              <w:ind w:left="55" w:right="45"/>
              <w:rPr>
                <w:sz w:val="22"/>
              </w:rPr>
            </w:pPr>
            <w:r>
              <w:rPr>
                <w:sz w:val="22"/>
              </w:rPr>
              <w:t>租金减免</w:t>
            </w:r>
          </w:p>
        </w:tc>
        <w:tc>
          <w:tcPr>
            <w:tcW w:w="1605" w:type="dxa"/>
          </w:tcPr>
          <w:p>
            <w:pPr>
              <w:pStyle w:val="7"/>
              <w:rPr>
                <w:rFonts w:ascii="Times New Roman"/>
                <w:sz w:val="24"/>
              </w:rPr>
            </w:pPr>
          </w:p>
          <w:p>
            <w:pPr>
              <w:pStyle w:val="7"/>
              <w:rPr>
                <w:rFonts w:ascii="Times New Roman"/>
                <w:sz w:val="24"/>
              </w:rPr>
            </w:pPr>
          </w:p>
          <w:p>
            <w:pPr>
              <w:pStyle w:val="7"/>
              <w:spacing w:before="9"/>
              <w:rPr>
                <w:rFonts w:ascii="Times New Roman"/>
                <w:sz w:val="28"/>
              </w:rPr>
            </w:pPr>
          </w:p>
          <w:p>
            <w:pPr>
              <w:pStyle w:val="7"/>
              <w:numPr>
                <w:ilvl w:val="0"/>
                <w:numId w:val="38"/>
              </w:numPr>
              <w:tabs>
                <w:tab w:val="left" w:pos="256"/>
              </w:tabs>
              <w:spacing w:before="0" w:after="0" w:line="242" w:lineRule="auto"/>
              <w:ind w:left="14" w:right="4" w:firstLine="0"/>
              <w:jc w:val="left"/>
              <w:rPr>
                <w:sz w:val="24"/>
              </w:rPr>
            </w:pPr>
            <w:r>
              <w:rPr>
                <w:sz w:val="24"/>
              </w:rPr>
              <w:t>保障对象姓</w:t>
            </w:r>
            <w:r>
              <w:rPr>
                <w:spacing w:val="-22"/>
                <w:sz w:val="24"/>
              </w:rPr>
              <w:t>名身份证号</w:t>
            </w:r>
            <w:r>
              <w:rPr>
                <w:sz w:val="24"/>
              </w:rPr>
              <w:t>（</w:t>
            </w:r>
            <w:r>
              <w:rPr>
                <w:spacing w:val="-17"/>
                <w:sz w:val="24"/>
              </w:rPr>
              <w:t>隐</w:t>
            </w:r>
            <w:r>
              <w:rPr>
                <w:sz w:val="24"/>
              </w:rPr>
              <w:t>藏部分号码）</w:t>
            </w:r>
          </w:p>
          <w:p>
            <w:pPr>
              <w:pStyle w:val="7"/>
              <w:numPr>
                <w:ilvl w:val="0"/>
                <w:numId w:val="38"/>
              </w:numPr>
              <w:tabs>
                <w:tab w:val="left" w:pos="256"/>
              </w:tabs>
              <w:spacing w:before="4" w:after="0" w:line="242" w:lineRule="auto"/>
              <w:ind w:left="14" w:right="138" w:firstLine="0"/>
              <w:jc w:val="both"/>
              <w:rPr>
                <w:sz w:val="24"/>
              </w:rPr>
            </w:pPr>
            <w:r>
              <w:rPr>
                <w:spacing w:val="-4"/>
                <w:sz w:val="24"/>
              </w:rPr>
              <w:t>保障项目名</w:t>
            </w:r>
            <w:r>
              <w:rPr>
                <w:spacing w:val="-3"/>
                <w:sz w:val="24"/>
              </w:rPr>
              <w:t>称类型套型面</w:t>
            </w:r>
            <w:r>
              <w:rPr>
                <w:sz w:val="24"/>
              </w:rPr>
              <w:t>积</w:t>
            </w:r>
          </w:p>
          <w:p>
            <w:pPr>
              <w:pStyle w:val="7"/>
              <w:numPr>
                <w:ilvl w:val="0"/>
                <w:numId w:val="38"/>
              </w:numPr>
              <w:tabs>
                <w:tab w:val="left" w:pos="256"/>
              </w:tabs>
              <w:spacing w:before="5" w:after="0" w:line="242" w:lineRule="auto"/>
              <w:ind w:left="14" w:right="138" w:firstLine="0"/>
              <w:jc w:val="both"/>
              <w:rPr>
                <w:sz w:val="24"/>
              </w:rPr>
            </w:pPr>
            <w:r>
              <w:rPr>
                <w:spacing w:val="-4"/>
                <w:sz w:val="24"/>
              </w:rPr>
              <w:t>原应缴租金</w:t>
            </w:r>
            <w:r>
              <w:rPr>
                <w:spacing w:val="-3"/>
                <w:sz w:val="24"/>
              </w:rPr>
              <w:t>标准现应缴租</w:t>
            </w:r>
            <w:r>
              <w:rPr>
                <w:sz w:val="24"/>
              </w:rPr>
              <w:t>金标准</w:t>
            </w:r>
          </w:p>
          <w:p>
            <w:pPr>
              <w:pStyle w:val="7"/>
              <w:spacing w:before="4" w:line="242" w:lineRule="auto"/>
              <w:ind w:left="14" w:right="138"/>
              <w:rPr>
                <w:sz w:val="24"/>
              </w:rPr>
            </w:pPr>
            <w:r>
              <w:rPr>
                <w:sz w:val="24"/>
              </w:rPr>
              <w:t>〇不予租金减免原因</w:t>
            </w:r>
          </w:p>
        </w:tc>
        <w:tc>
          <w:tcPr>
            <w:tcW w:w="2820" w:type="dxa"/>
          </w:tcPr>
          <w:p>
            <w:pPr>
              <w:pStyle w:val="7"/>
              <w:rPr>
                <w:rFonts w:ascii="Times New Roman"/>
                <w:sz w:val="24"/>
              </w:rPr>
            </w:pPr>
          </w:p>
          <w:p>
            <w:pPr>
              <w:pStyle w:val="7"/>
              <w:spacing w:before="139"/>
              <w:ind w:left="14"/>
              <w:rPr>
                <w:sz w:val="24"/>
              </w:rPr>
            </w:pPr>
            <w:r>
              <w:rPr>
                <w:sz w:val="24"/>
              </w:rPr>
              <w:t>《经济适用住房管理办法</w:t>
            </w:r>
          </w:p>
          <w:p>
            <w:pPr>
              <w:pStyle w:val="7"/>
              <w:spacing w:before="5"/>
              <w:ind w:left="14"/>
              <w:rPr>
                <w:sz w:val="24"/>
              </w:rPr>
            </w:pPr>
            <w:r>
              <w:rPr>
                <w:sz w:val="24"/>
              </w:rPr>
              <w:t>《公共租赁住房管理办法</w:t>
            </w:r>
          </w:p>
          <w:p>
            <w:pPr>
              <w:pStyle w:val="7"/>
              <w:spacing w:before="4" w:line="242" w:lineRule="auto"/>
              <w:ind w:left="14" w:right="33"/>
              <w:rPr>
                <w:sz w:val="24"/>
              </w:rPr>
            </w:pPr>
            <w:r>
              <w:rPr>
                <w:sz w:val="24"/>
              </w:rPr>
              <w:t>《住房城乡建设部办公厅</w:t>
            </w:r>
            <w:r>
              <w:rPr>
                <w:spacing w:val="-12"/>
                <w:sz w:val="24"/>
              </w:rPr>
              <w:t xml:space="preserve">关于做好 </w:t>
            </w:r>
            <w:r>
              <w:rPr>
                <w:sz w:val="24"/>
              </w:rPr>
              <w:t>2012</w:t>
            </w:r>
            <w:r>
              <w:rPr>
                <w:spacing w:val="-13"/>
                <w:sz w:val="24"/>
              </w:rPr>
              <w:t xml:space="preserve"> 年住房保障</w:t>
            </w:r>
            <w:r>
              <w:rPr>
                <w:sz w:val="24"/>
              </w:rPr>
              <w:t>信息公开工作的通知》</w:t>
            </w:r>
          </w:p>
          <w:p>
            <w:pPr>
              <w:pStyle w:val="7"/>
              <w:spacing w:before="4" w:line="242" w:lineRule="auto"/>
              <w:ind w:left="14" w:right="153"/>
              <w:jc w:val="both"/>
              <w:rPr>
                <w:sz w:val="24"/>
              </w:rPr>
            </w:pPr>
            <w:r>
              <w:rPr>
                <w:spacing w:val="-2"/>
                <w:sz w:val="24"/>
              </w:rPr>
              <w:t>《住房城乡建设部办公厅关于进一步加强住房保障</w:t>
            </w:r>
            <w:r>
              <w:rPr>
                <w:sz w:val="24"/>
              </w:rPr>
              <w:t>信息公开工作的通知》</w:t>
            </w:r>
          </w:p>
          <w:p>
            <w:pPr>
              <w:pStyle w:val="7"/>
              <w:spacing w:before="5" w:line="242" w:lineRule="auto"/>
              <w:ind w:left="14" w:right="153"/>
              <w:rPr>
                <w:sz w:val="24"/>
              </w:rPr>
            </w:pPr>
            <w:r>
              <w:rPr>
                <w:sz w:val="24"/>
              </w:rPr>
              <w:t>《国务院办公厅关于推进公</w:t>
            </w:r>
          </w:p>
          <w:p>
            <w:pPr>
              <w:pStyle w:val="7"/>
              <w:spacing w:before="3" w:line="242" w:lineRule="auto"/>
              <w:ind w:left="14" w:right="153"/>
              <w:rPr>
                <w:sz w:val="24"/>
              </w:rPr>
            </w:pPr>
            <w:r>
              <w:rPr>
                <w:spacing w:val="-2"/>
                <w:sz w:val="24"/>
              </w:rPr>
              <w:t>共资源配置领域政府信息</w:t>
            </w:r>
            <w:r>
              <w:rPr>
                <w:sz w:val="24"/>
              </w:rPr>
              <w:t>公开的</w:t>
            </w:r>
          </w:p>
          <w:p>
            <w:pPr>
              <w:pStyle w:val="7"/>
              <w:spacing w:before="2"/>
              <w:ind w:left="14"/>
              <w:rPr>
                <w:sz w:val="24"/>
              </w:rPr>
            </w:pPr>
            <w:r>
              <w:rPr>
                <w:sz w:val="24"/>
              </w:rPr>
              <w:t>意见》</w:t>
            </w:r>
          </w:p>
          <w:p>
            <w:pPr>
              <w:pStyle w:val="7"/>
              <w:spacing w:before="5" w:line="242" w:lineRule="auto"/>
              <w:ind w:left="14" w:right="24"/>
              <w:rPr>
                <w:sz w:val="24"/>
              </w:rPr>
            </w:pPr>
            <w:r>
              <w:rPr>
                <w:sz w:val="24"/>
              </w:rPr>
              <w:t>《国务院办公厅关于印发2018 年政务公开工作要点</w:t>
            </w:r>
          </w:p>
        </w:tc>
        <w:tc>
          <w:tcPr>
            <w:tcW w:w="1112" w:type="dxa"/>
          </w:tcPr>
          <w:p>
            <w:pPr>
              <w:pStyle w:val="7"/>
              <w:rPr>
                <w:rFonts w:ascii="Times New Roman"/>
                <w:sz w:val="24"/>
              </w:rPr>
            </w:pPr>
          </w:p>
          <w:p>
            <w:pPr>
              <w:pStyle w:val="7"/>
              <w:spacing w:before="139"/>
              <w:ind w:left="-166"/>
              <w:rPr>
                <w:sz w:val="24"/>
              </w:rPr>
            </w:pPr>
            <w:r>
              <w:rPr>
                <w:sz w:val="24"/>
              </w:rPr>
              <w:t>》</w:t>
            </w:r>
          </w:p>
          <w:p>
            <w:pPr>
              <w:pStyle w:val="7"/>
              <w:spacing w:before="5"/>
              <w:ind w:left="-166"/>
              <w:rPr>
                <w:sz w:val="24"/>
              </w:rPr>
            </w:pPr>
            <w:r>
              <w:rPr>
                <w:sz w:val="24"/>
              </w:rPr>
              <w:t>》</w:t>
            </w:r>
          </w:p>
          <w:p>
            <w:pPr>
              <w:pStyle w:val="7"/>
              <w:rPr>
                <w:rFonts w:ascii="Times New Roman"/>
                <w:sz w:val="24"/>
              </w:rPr>
            </w:pPr>
          </w:p>
          <w:p>
            <w:pPr>
              <w:pStyle w:val="7"/>
              <w:rPr>
                <w:rFonts w:ascii="Times New Roman"/>
                <w:sz w:val="24"/>
              </w:rPr>
            </w:pPr>
          </w:p>
          <w:p>
            <w:pPr>
              <w:pStyle w:val="7"/>
              <w:spacing w:before="8"/>
              <w:rPr>
                <w:rFonts w:ascii="Times New Roman"/>
                <w:sz w:val="33"/>
              </w:rPr>
            </w:pPr>
          </w:p>
          <w:p>
            <w:pPr>
              <w:pStyle w:val="7"/>
              <w:spacing w:before="1"/>
              <w:ind w:left="14"/>
              <w:rPr>
                <w:sz w:val="24"/>
              </w:rPr>
            </w:pPr>
            <w:r>
              <w:rPr>
                <w:sz w:val="24"/>
              </w:rPr>
              <w:t>信息形成</w:t>
            </w:r>
          </w:p>
          <w:p>
            <w:pPr>
              <w:pStyle w:val="7"/>
              <w:spacing w:before="4"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4"/>
              </w:rPr>
            </w:pPr>
          </w:p>
          <w:p>
            <w:pPr>
              <w:pStyle w:val="7"/>
              <w:spacing w:line="242" w:lineRule="auto"/>
              <w:ind w:left="13" w:right="122"/>
              <w:jc w:val="both"/>
              <w:rPr>
                <w:sz w:val="24"/>
              </w:rPr>
            </w:pPr>
            <w:r>
              <w:rPr>
                <w:sz w:val="24"/>
              </w:rPr>
              <w:t>保障性住房政务信息制作部门保存部门</w:t>
            </w:r>
          </w:p>
        </w:tc>
        <w:tc>
          <w:tcPr>
            <w:tcW w:w="1230" w:type="dxa"/>
          </w:tcPr>
          <w:p>
            <w:pPr>
              <w:pStyle w:val="7"/>
              <w:rPr>
                <w:rFonts w:ascii="Times New Roman"/>
                <w:sz w:val="24"/>
              </w:rPr>
            </w:pPr>
          </w:p>
          <w:p>
            <w:pPr>
              <w:pStyle w:val="7"/>
              <w:numPr>
                <w:ilvl w:val="0"/>
                <w:numId w:val="39"/>
              </w:numPr>
              <w:tabs>
                <w:tab w:val="left" w:pos="256"/>
              </w:tabs>
              <w:spacing w:before="139" w:after="0" w:line="240" w:lineRule="auto"/>
              <w:ind w:left="255" w:right="0" w:hanging="242"/>
              <w:jc w:val="left"/>
              <w:rPr>
                <w:sz w:val="24"/>
              </w:rPr>
            </w:pPr>
            <w:r>
              <w:rPr>
                <w:spacing w:val="-4"/>
                <w:sz w:val="24"/>
              </w:rPr>
              <w:t>政府网站</w:t>
            </w:r>
          </w:p>
          <w:p>
            <w:pPr>
              <w:pStyle w:val="7"/>
              <w:spacing w:before="5"/>
              <w:ind w:left="14"/>
              <w:rPr>
                <w:sz w:val="24"/>
              </w:rPr>
            </w:pPr>
            <w:r>
              <w:rPr>
                <w:sz w:val="24"/>
              </w:rPr>
              <w:t>□政府公报</w:t>
            </w:r>
          </w:p>
          <w:p>
            <w:pPr>
              <w:pStyle w:val="7"/>
              <w:numPr>
                <w:ilvl w:val="0"/>
                <w:numId w:val="39"/>
              </w:numPr>
              <w:tabs>
                <w:tab w:val="left" w:pos="256"/>
              </w:tabs>
              <w:spacing w:before="4" w:after="0" w:line="240" w:lineRule="auto"/>
              <w:ind w:left="255" w:right="0" w:hanging="242"/>
              <w:jc w:val="left"/>
              <w:rPr>
                <w:sz w:val="24"/>
              </w:rPr>
            </w:pPr>
            <w:r>
              <w:rPr>
                <w:spacing w:val="-4"/>
                <w:sz w:val="24"/>
              </w:rPr>
              <w:t>两微一端</w:t>
            </w:r>
          </w:p>
          <w:p>
            <w:pPr>
              <w:pStyle w:val="7"/>
              <w:spacing w:before="5" w:line="242" w:lineRule="auto"/>
              <w:ind w:left="14" w:right="123"/>
              <w:rPr>
                <w:sz w:val="24"/>
              </w:rPr>
            </w:pPr>
            <w:r>
              <w:rPr>
                <w:sz w:val="24"/>
              </w:rPr>
              <w:t>□发布会</w:t>
            </w:r>
            <w:r>
              <w:rPr>
                <w:spacing w:val="-17"/>
                <w:sz w:val="24"/>
              </w:rPr>
              <w:t xml:space="preserve">/ </w:t>
            </w:r>
            <w:r>
              <w:rPr>
                <w:sz w:val="24"/>
              </w:rPr>
              <w:t>听证会</w:t>
            </w:r>
          </w:p>
          <w:p>
            <w:pPr>
              <w:pStyle w:val="7"/>
              <w:spacing w:before="2"/>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line="242" w:lineRule="auto"/>
              <w:ind w:left="14" w:right="3"/>
              <w:rPr>
                <w:sz w:val="24"/>
              </w:rPr>
            </w:pPr>
            <w:r>
              <w:rPr>
                <w:sz w:val="24"/>
              </w:rPr>
              <w:t>□公开查阅点</w:t>
            </w:r>
          </w:p>
          <w:p>
            <w:pPr>
              <w:pStyle w:val="7"/>
              <w:spacing w:before="3" w:line="242" w:lineRule="auto"/>
              <w:ind w:left="14" w:right="3"/>
              <w:rPr>
                <w:sz w:val="24"/>
              </w:rPr>
            </w:pPr>
            <w:r>
              <w:rPr>
                <w:sz w:val="24"/>
              </w:rPr>
              <w:t>□政务服务中心</w:t>
            </w:r>
          </w:p>
          <w:p>
            <w:pPr>
              <w:pStyle w:val="7"/>
              <w:spacing w:before="3"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tc>
        <w:tc>
          <w:tcPr>
            <w:tcW w:w="7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ind w:left="10"/>
              <w:jc w:val="center"/>
              <w:rPr>
                <w:sz w:val="24"/>
              </w:rPr>
            </w:pPr>
            <w:r>
              <w:rPr>
                <w:sz w:val="24"/>
              </w:rPr>
              <w:t>√</w:t>
            </w:r>
          </w:p>
        </w:tc>
        <w:tc>
          <w:tcPr>
            <w:tcW w:w="810" w:type="dxa"/>
          </w:tcPr>
          <w:p>
            <w:pPr>
              <w:pStyle w:val="7"/>
              <w:rPr>
                <w:rFonts w:ascii="Times New Roman"/>
                <w:sz w:val="22"/>
              </w:rPr>
            </w:pPr>
          </w:p>
        </w:tc>
        <w:tc>
          <w:tcPr>
            <w:tcW w:w="55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ind w:left="156"/>
              <w:rPr>
                <w:sz w:val="24"/>
              </w:rPr>
            </w:pPr>
            <w:r>
              <w:rPr>
                <w:sz w:val="24"/>
              </w:rPr>
              <w:t>√</w:t>
            </w: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0"/>
              </w:rPr>
            </w:pPr>
          </w:p>
          <w:p>
            <w:pPr>
              <w:pStyle w:val="7"/>
              <w:ind w:left="119"/>
              <w:rPr>
                <w:sz w:val="24"/>
              </w:rPr>
            </w:pPr>
            <w:r>
              <w:rPr>
                <w:sz w:val="24"/>
              </w:rPr>
              <w:t>√</w:t>
            </w:r>
          </w:p>
        </w:tc>
      </w:tr>
    </w:tbl>
    <w:p>
      <w:pPr>
        <w:spacing w:after="0"/>
        <w:rPr>
          <w:sz w:val="24"/>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418" w:type="dxa"/>
          </w:tcPr>
          <w:p>
            <w:pPr>
              <w:pStyle w:val="7"/>
              <w:rPr>
                <w:rFonts w:ascii="Times New Roman"/>
                <w:sz w:val="24"/>
              </w:rPr>
            </w:pPr>
          </w:p>
          <w:p>
            <w:pPr>
              <w:pStyle w:val="7"/>
              <w:spacing w:before="5"/>
              <w:rPr>
                <w:rFonts w:ascii="Times New Roman"/>
                <w:sz w:val="32"/>
              </w:rPr>
            </w:pPr>
          </w:p>
          <w:p>
            <w:pPr>
              <w:pStyle w:val="7"/>
              <w:ind w:right="76"/>
              <w:jc w:val="right"/>
              <w:rPr>
                <w:sz w:val="24"/>
              </w:rPr>
            </w:pPr>
            <w:r>
              <w:rPr>
                <w:sz w:val="24"/>
              </w:rPr>
              <w:t>29</w:t>
            </w:r>
          </w:p>
        </w:tc>
        <w:tc>
          <w:tcPr>
            <w:tcW w:w="540" w:type="dxa"/>
          </w:tcPr>
          <w:p>
            <w:pPr>
              <w:pStyle w:val="7"/>
              <w:rPr>
                <w:rFonts w:ascii="Times New Roman"/>
                <w:sz w:val="22"/>
              </w:rPr>
            </w:pPr>
          </w:p>
          <w:p>
            <w:pPr>
              <w:pStyle w:val="7"/>
              <w:rPr>
                <w:rFonts w:ascii="Times New Roman"/>
                <w:sz w:val="22"/>
              </w:rPr>
            </w:pPr>
          </w:p>
          <w:p>
            <w:pPr>
              <w:pStyle w:val="7"/>
              <w:spacing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spacing w:line="266" w:lineRule="auto"/>
              <w:ind w:left="55" w:right="45"/>
              <w:rPr>
                <w:sz w:val="22"/>
              </w:rPr>
            </w:pPr>
            <w:r>
              <w:rPr>
                <w:sz w:val="22"/>
              </w:rPr>
              <w:t>腾退管理</w:t>
            </w:r>
          </w:p>
        </w:tc>
        <w:tc>
          <w:tcPr>
            <w:tcW w:w="1605" w:type="dxa"/>
          </w:tcPr>
          <w:p>
            <w:pPr>
              <w:pStyle w:val="7"/>
              <w:numPr>
                <w:ilvl w:val="0"/>
                <w:numId w:val="40"/>
              </w:numPr>
              <w:tabs>
                <w:tab w:val="left" w:pos="256"/>
              </w:tabs>
              <w:spacing w:before="25" w:after="0" w:line="242" w:lineRule="auto"/>
              <w:ind w:left="14" w:right="378" w:firstLine="0"/>
              <w:jc w:val="left"/>
              <w:rPr>
                <w:sz w:val="24"/>
              </w:rPr>
            </w:pPr>
            <w:r>
              <w:rPr>
                <w:spacing w:val="-5"/>
                <w:sz w:val="24"/>
              </w:rPr>
              <w:t>腾退对象</w:t>
            </w:r>
            <w:r>
              <w:rPr>
                <w:spacing w:val="-4"/>
                <w:sz w:val="24"/>
              </w:rPr>
              <w:t>〇房屋编号</w:t>
            </w:r>
          </w:p>
          <w:p>
            <w:pPr>
              <w:pStyle w:val="7"/>
              <w:numPr>
                <w:ilvl w:val="0"/>
                <w:numId w:val="40"/>
              </w:numPr>
              <w:tabs>
                <w:tab w:val="left" w:pos="256"/>
              </w:tabs>
              <w:spacing w:before="3" w:after="0" w:line="240" w:lineRule="auto"/>
              <w:ind w:left="255" w:right="0" w:hanging="242"/>
              <w:jc w:val="left"/>
              <w:rPr>
                <w:sz w:val="24"/>
              </w:rPr>
            </w:pPr>
            <w:r>
              <w:rPr>
                <w:sz w:val="24"/>
              </w:rPr>
              <w:t>腾退日期</w:t>
            </w:r>
          </w:p>
          <w:p>
            <w:pPr>
              <w:pStyle w:val="7"/>
              <w:numPr>
                <w:ilvl w:val="0"/>
                <w:numId w:val="40"/>
              </w:numPr>
              <w:tabs>
                <w:tab w:val="left" w:pos="256"/>
              </w:tabs>
              <w:spacing w:before="4" w:after="0" w:line="240" w:lineRule="auto"/>
              <w:ind w:left="255" w:right="0" w:hanging="242"/>
              <w:jc w:val="left"/>
              <w:rPr>
                <w:sz w:val="24"/>
              </w:rPr>
            </w:pPr>
            <w:r>
              <w:rPr>
                <w:sz w:val="24"/>
              </w:rPr>
              <w:t>腾退原因</w:t>
            </w:r>
          </w:p>
          <w:p>
            <w:pPr>
              <w:pStyle w:val="7"/>
              <w:numPr>
                <w:ilvl w:val="0"/>
                <w:numId w:val="40"/>
              </w:numPr>
              <w:tabs>
                <w:tab w:val="left" w:pos="256"/>
              </w:tabs>
              <w:spacing w:before="5" w:after="0" w:line="297" w:lineRule="exact"/>
              <w:ind w:left="255" w:right="0" w:hanging="242"/>
              <w:jc w:val="left"/>
              <w:rPr>
                <w:sz w:val="24"/>
              </w:rPr>
            </w:pPr>
            <w:r>
              <w:rPr>
                <w:sz w:val="24"/>
              </w:rPr>
              <w:t>实退租金</w:t>
            </w:r>
          </w:p>
        </w:tc>
        <w:tc>
          <w:tcPr>
            <w:tcW w:w="2820" w:type="dxa"/>
            <w:vMerge w:val="restart"/>
          </w:tcPr>
          <w:p>
            <w:pPr>
              <w:pStyle w:val="7"/>
              <w:spacing w:before="18"/>
              <w:ind w:left="14"/>
              <w:rPr>
                <w:sz w:val="24"/>
              </w:rPr>
            </w:pPr>
            <w:r>
              <w:rPr>
                <w:sz w:val="24"/>
              </w:rPr>
              <w:t>的通知》</w:t>
            </w:r>
          </w:p>
        </w:tc>
        <w:tc>
          <w:tcPr>
            <w:tcW w:w="1112" w:type="dxa"/>
            <w:vMerge w:val="restart"/>
          </w:tcPr>
          <w:p>
            <w:pPr>
              <w:pStyle w:val="7"/>
              <w:rPr>
                <w:rFonts w:ascii="Times New Roman"/>
                <w:sz w:val="22"/>
              </w:rPr>
            </w:pPr>
          </w:p>
        </w:tc>
        <w:tc>
          <w:tcPr>
            <w:tcW w:w="868" w:type="dxa"/>
            <w:vMerge w:val="restart"/>
          </w:tcPr>
          <w:p>
            <w:pPr>
              <w:pStyle w:val="7"/>
              <w:rPr>
                <w:rFonts w:ascii="Times New Roman"/>
                <w:sz w:val="22"/>
              </w:rPr>
            </w:pPr>
          </w:p>
        </w:tc>
        <w:tc>
          <w:tcPr>
            <w:tcW w:w="1230" w:type="dxa"/>
            <w:vMerge w:val="restart"/>
          </w:tcPr>
          <w:p>
            <w:pPr>
              <w:pStyle w:val="7"/>
              <w:spacing w:before="18" w:line="242" w:lineRule="auto"/>
              <w:ind w:left="14" w:right="3"/>
              <w:rPr>
                <w:sz w:val="24"/>
              </w:rPr>
            </w:pPr>
            <w:r>
              <w:rPr>
                <w:sz w:val="24"/>
              </w:rPr>
              <w:t>□社区/企事业单位公示栏（电子屏）</w:t>
            </w:r>
          </w:p>
          <w:p>
            <w:pPr>
              <w:pStyle w:val="7"/>
              <w:spacing w:before="5"/>
              <w:ind w:left="14"/>
              <w:rPr>
                <w:sz w:val="24"/>
              </w:rPr>
            </w:pPr>
            <w:r>
              <w:rPr>
                <w:sz w:val="24"/>
              </w:rPr>
              <w:t>□其他</w:t>
            </w:r>
          </w:p>
        </w:tc>
        <w:tc>
          <w:tcPr>
            <w:tcW w:w="780" w:type="dxa"/>
            <w:vMerge w:val="restart"/>
          </w:tcPr>
          <w:p>
            <w:pPr>
              <w:pStyle w:val="7"/>
              <w:rPr>
                <w:rFonts w:ascii="Times New Roman"/>
                <w:sz w:val="22"/>
              </w:rPr>
            </w:pPr>
          </w:p>
        </w:tc>
        <w:tc>
          <w:tcPr>
            <w:tcW w:w="810" w:type="dxa"/>
            <w:vMerge w:val="restart"/>
          </w:tcPr>
          <w:p>
            <w:pPr>
              <w:pStyle w:val="7"/>
              <w:rPr>
                <w:rFonts w:ascii="Times New Roman"/>
                <w:sz w:val="22"/>
              </w:rPr>
            </w:pPr>
          </w:p>
        </w:tc>
        <w:tc>
          <w:tcPr>
            <w:tcW w:w="555" w:type="dxa"/>
            <w:vMerge w:val="restart"/>
          </w:tcPr>
          <w:p>
            <w:pPr>
              <w:pStyle w:val="7"/>
              <w:rPr>
                <w:rFonts w:ascii="Times New Roman"/>
                <w:sz w:val="22"/>
              </w:rPr>
            </w:pP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1"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4"/>
              </w:rPr>
            </w:pPr>
          </w:p>
          <w:p>
            <w:pPr>
              <w:pStyle w:val="7"/>
              <w:spacing w:before="1"/>
              <w:ind w:right="76"/>
              <w:jc w:val="right"/>
              <w:rPr>
                <w:sz w:val="24"/>
              </w:rPr>
            </w:pPr>
            <w:r>
              <w:rPr>
                <w:sz w:val="24"/>
              </w:rPr>
              <w:t>30</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spacing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18"/>
              </w:rPr>
            </w:pPr>
          </w:p>
          <w:p>
            <w:pPr>
              <w:pStyle w:val="7"/>
              <w:spacing w:line="266" w:lineRule="auto"/>
              <w:ind w:left="55" w:right="45"/>
              <w:rPr>
                <w:sz w:val="22"/>
              </w:rPr>
            </w:pPr>
            <w:r>
              <w:rPr>
                <w:sz w:val="22"/>
              </w:rPr>
              <w:t>房屋维修</w:t>
            </w:r>
          </w:p>
        </w:tc>
        <w:tc>
          <w:tcPr>
            <w:tcW w:w="1605" w:type="dxa"/>
          </w:tcPr>
          <w:p>
            <w:pPr>
              <w:pStyle w:val="7"/>
              <w:numPr>
                <w:ilvl w:val="0"/>
                <w:numId w:val="41"/>
              </w:numPr>
              <w:tabs>
                <w:tab w:val="left" w:pos="256"/>
              </w:tabs>
              <w:spacing w:before="18" w:after="0" w:line="240" w:lineRule="auto"/>
              <w:ind w:left="255" w:right="0" w:hanging="242"/>
              <w:jc w:val="left"/>
              <w:rPr>
                <w:sz w:val="24"/>
              </w:rPr>
            </w:pPr>
            <w:r>
              <w:rPr>
                <w:sz w:val="24"/>
              </w:rPr>
              <w:t>维修内容</w:t>
            </w:r>
          </w:p>
          <w:p>
            <w:pPr>
              <w:pStyle w:val="7"/>
              <w:numPr>
                <w:ilvl w:val="0"/>
                <w:numId w:val="41"/>
              </w:numPr>
              <w:tabs>
                <w:tab w:val="left" w:pos="256"/>
              </w:tabs>
              <w:spacing w:before="5" w:after="0" w:line="240" w:lineRule="auto"/>
              <w:ind w:left="255" w:right="0" w:hanging="242"/>
              <w:jc w:val="left"/>
              <w:rPr>
                <w:sz w:val="24"/>
              </w:rPr>
            </w:pPr>
            <w:r>
              <w:rPr>
                <w:sz w:val="24"/>
              </w:rPr>
              <w:t>维修标准</w:t>
            </w:r>
          </w:p>
          <w:p>
            <w:pPr>
              <w:pStyle w:val="7"/>
              <w:numPr>
                <w:ilvl w:val="0"/>
                <w:numId w:val="41"/>
              </w:numPr>
              <w:tabs>
                <w:tab w:val="left" w:pos="256"/>
              </w:tabs>
              <w:spacing w:before="4" w:after="0" w:line="242" w:lineRule="auto"/>
              <w:ind w:left="14" w:right="138" w:firstLine="0"/>
              <w:jc w:val="left"/>
              <w:rPr>
                <w:sz w:val="24"/>
              </w:rPr>
            </w:pPr>
            <w:r>
              <w:rPr>
                <w:spacing w:val="-4"/>
                <w:sz w:val="24"/>
              </w:rPr>
              <w:t>维修资金来</w:t>
            </w:r>
            <w:r>
              <w:rPr>
                <w:sz w:val="24"/>
              </w:rPr>
              <w:t>源渠道</w:t>
            </w:r>
          </w:p>
          <w:p>
            <w:pPr>
              <w:pStyle w:val="7"/>
              <w:numPr>
                <w:ilvl w:val="0"/>
                <w:numId w:val="41"/>
              </w:numPr>
              <w:tabs>
                <w:tab w:val="left" w:pos="256"/>
              </w:tabs>
              <w:spacing w:before="3" w:after="0" w:line="242" w:lineRule="auto"/>
              <w:ind w:left="14" w:right="138" w:firstLine="0"/>
              <w:jc w:val="left"/>
              <w:rPr>
                <w:sz w:val="24"/>
              </w:rPr>
            </w:pPr>
            <w:r>
              <w:rPr>
                <w:spacing w:val="-4"/>
                <w:sz w:val="24"/>
              </w:rPr>
              <w:t>维修单位名</w:t>
            </w:r>
            <w:r>
              <w:rPr>
                <w:sz w:val="24"/>
              </w:rPr>
              <w:t>称</w:t>
            </w:r>
          </w:p>
          <w:p>
            <w:pPr>
              <w:pStyle w:val="7"/>
              <w:numPr>
                <w:ilvl w:val="0"/>
                <w:numId w:val="41"/>
              </w:numPr>
              <w:tabs>
                <w:tab w:val="left" w:pos="256"/>
              </w:tabs>
              <w:spacing w:before="3" w:after="0" w:line="240" w:lineRule="auto"/>
              <w:ind w:left="255" w:right="0" w:hanging="242"/>
              <w:jc w:val="left"/>
              <w:rPr>
                <w:sz w:val="24"/>
              </w:rPr>
            </w:pPr>
            <w:r>
              <w:rPr>
                <w:spacing w:val="-21"/>
                <w:sz w:val="24"/>
              </w:rPr>
              <w:t>联系人，联系</w:t>
            </w:r>
          </w:p>
          <w:p>
            <w:pPr>
              <w:pStyle w:val="7"/>
              <w:spacing w:before="5" w:line="288" w:lineRule="exact"/>
              <w:ind w:left="14"/>
              <w:rPr>
                <w:sz w:val="24"/>
              </w:rPr>
            </w:pPr>
            <w:r>
              <w:rPr>
                <w:sz w:val="24"/>
              </w:rPr>
              <w:t>方式</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0"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35"/>
              </w:rPr>
            </w:pPr>
          </w:p>
          <w:p>
            <w:pPr>
              <w:pStyle w:val="7"/>
              <w:spacing w:before="1"/>
              <w:ind w:right="76"/>
              <w:jc w:val="right"/>
              <w:rPr>
                <w:sz w:val="24"/>
              </w:rPr>
            </w:pPr>
            <w:r>
              <w:rPr>
                <w:sz w:val="24"/>
              </w:rPr>
              <w:t>31</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6"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spacing w:line="266" w:lineRule="auto"/>
              <w:ind w:left="55" w:right="45"/>
              <w:jc w:val="both"/>
              <w:rPr>
                <w:sz w:val="22"/>
              </w:rPr>
            </w:pPr>
            <w:r>
              <w:rPr>
                <w:sz w:val="22"/>
              </w:rPr>
              <w:t>保障性住房调整</w:t>
            </w:r>
          </w:p>
        </w:tc>
        <w:tc>
          <w:tcPr>
            <w:tcW w:w="1605" w:type="dxa"/>
          </w:tcPr>
          <w:p>
            <w:pPr>
              <w:pStyle w:val="7"/>
              <w:rPr>
                <w:rFonts w:ascii="Times New Roman"/>
                <w:sz w:val="24"/>
              </w:rPr>
            </w:pPr>
          </w:p>
          <w:p>
            <w:pPr>
              <w:pStyle w:val="7"/>
              <w:rPr>
                <w:rFonts w:ascii="Times New Roman"/>
                <w:sz w:val="24"/>
              </w:rPr>
            </w:pPr>
          </w:p>
          <w:p>
            <w:pPr>
              <w:pStyle w:val="7"/>
              <w:spacing w:before="7"/>
              <w:rPr>
                <w:rFonts w:ascii="Times New Roman"/>
                <w:sz w:val="22"/>
              </w:rPr>
            </w:pPr>
          </w:p>
          <w:p>
            <w:pPr>
              <w:pStyle w:val="7"/>
              <w:numPr>
                <w:ilvl w:val="0"/>
                <w:numId w:val="42"/>
              </w:numPr>
              <w:tabs>
                <w:tab w:val="left" w:pos="256"/>
              </w:tabs>
              <w:spacing w:before="0" w:after="0" w:line="242" w:lineRule="auto"/>
              <w:ind w:left="14" w:right="4" w:firstLine="0"/>
              <w:jc w:val="left"/>
              <w:rPr>
                <w:sz w:val="24"/>
              </w:rPr>
            </w:pPr>
            <w:r>
              <w:rPr>
                <w:sz w:val="24"/>
              </w:rPr>
              <w:t>保障对象姓</w:t>
            </w:r>
            <w:r>
              <w:rPr>
                <w:spacing w:val="-22"/>
                <w:sz w:val="24"/>
              </w:rPr>
              <w:t>名身份证号</w:t>
            </w:r>
            <w:r>
              <w:rPr>
                <w:sz w:val="24"/>
              </w:rPr>
              <w:t>（</w:t>
            </w:r>
            <w:r>
              <w:rPr>
                <w:spacing w:val="-17"/>
                <w:sz w:val="24"/>
              </w:rPr>
              <w:t>隐</w:t>
            </w:r>
            <w:r>
              <w:rPr>
                <w:sz w:val="24"/>
              </w:rPr>
              <w:t>藏部分号码）</w:t>
            </w:r>
          </w:p>
          <w:p>
            <w:pPr>
              <w:pStyle w:val="7"/>
              <w:numPr>
                <w:ilvl w:val="0"/>
                <w:numId w:val="42"/>
              </w:numPr>
              <w:tabs>
                <w:tab w:val="left" w:pos="256"/>
              </w:tabs>
              <w:spacing w:before="4" w:after="0" w:line="242" w:lineRule="auto"/>
              <w:ind w:left="14" w:right="138" w:firstLine="0"/>
              <w:jc w:val="both"/>
              <w:rPr>
                <w:sz w:val="24"/>
              </w:rPr>
            </w:pPr>
            <w:r>
              <w:rPr>
                <w:spacing w:val="-4"/>
                <w:sz w:val="24"/>
              </w:rPr>
              <w:t>调整前和调</w:t>
            </w:r>
            <w:r>
              <w:rPr>
                <w:spacing w:val="-3"/>
                <w:sz w:val="24"/>
              </w:rPr>
              <w:t>整后保障项目名称类型套型</w:t>
            </w:r>
            <w:r>
              <w:rPr>
                <w:sz w:val="24"/>
              </w:rPr>
              <w:t>面积等</w:t>
            </w:r>
          </w:p>
          <w:p>
            <w:pPr>
              <w:pStyle w:val="7"/>
              <w:numPr>
                <w:ilvl w:val="0"/>
                <w:numId w:val="42"/>
              </w:numPr>
              <w:tabs>
                <w:tab w:val="left" w:pos="256"/>
              </w:tabs>
              <w:spacing w:before="6" w:after="0" w:line="242" w:lineRule="auto"/>
              <w:ind w:left="14" w:right="138" w:firstLine="0"/>
              <w:jc w:val="left"/>
              <w:rPr>
                <w:sz w:val="24"/>
              </w:rPr>
            </w:pPr>
            <w:r>
              <w:rPr>
                <w:spacing w:val="-4"/>
                <w:sz w:val="24"/>
              </w:rPr>
              <w:t>不予调整原</w:t>
            </w:r>
            <w:r>
              <w:rPr>
                <w:sz w:val="24"/>
              </w:rPr>
              <w:t>因</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bl>
    <w:p>
      <w:pPr>
        <w:spacing w:after="0"/>
        <w:rPr>
          <w:sz w:val="2"/>
          <w:szCs w:val="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6"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ind w:left="89"/>
              <w:rPr>
                <w:sz w:val="24"/>
              </w:rPr>
            </w:pPr>
            <w:r>
              <w:rPr>
                <w:sz w:val="24"/>
              </w:rPr>
              <w:t>32</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5" w:line="266" w:lineRule="auto"/>
              <w:ind w:left="50" w:right="35"/>
              <w:rPr>
                <w:sz w:val="22"/>
              </w:rPr>
            </w:pPr>
            <w:r>
              <w:rPr>
                <w:sz w:val="22"/>
              </w:rPr>
              <w:t>配后管理</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1"/>
              </w:rPr>
            </w:pPr>
          </w:p>
          <w:p>
            <w:pPr>
              <w:pStyle w:val="7"/>
              <w:spacing w:line="266" w:lineRule="auto"/>
              <w:ind w:left="55" w:right="45"/>
              <w:jc w:val="both"/>
              <w:rPr>
                <w:sz w:val="22"/>
              </w:rPr>
            </w:pPr>
            <w:r>
              <w:rPr>
                <w:sz w:val="22"/>
              </w:rPr>
              <w:t>运营承接主体管理</w:t>
            </w:r>
          </w:p>
        </w:tc>
        <w:tc>
          <w:tcPr>
            <w:tcW w:w="160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5"/>
              </w:rPr>
            </w:pPr>
          </w:p>
          <w:p>
            <w:pPr>
              <w:pStyle w:val="7"/>
              <w:numPr>
                <w:ilvl w:val="0"/>
                <w:numId w:val="43"/>
              </w:numPr>
              <w:tabs>
                <w:tab w:val="left" w:pos="256"/>
              </w:tabs>
              <w:spacing w:before="0" w:after="0" w:line="240" w:lineRule="auto"/>
              <w:ind w:left="255" w:right="0" w:hanging="242"/>
              <w:jc w:val="left"/>
              <w:rPr>
                <w:sz w:val="24"/>
              </w:rPr>
            </w:pPr>
            <w:r>
              <w:rPr>
                <w:sz w:val="24"/>
              </w:rPr>
              <w:t>单位名称</w:t>
            </w:r>
          </w:p>
          <w:p>
            <w:pPr>
              <w:pStyle w:val="7"/>
              <w:numPr>
                <w:ilvl w:val="0"/>
                <w:numId w:val="43"/>
              </w:numPr>
              <w:tabs>
                <w:tab w:val="left" w:pos="256"/>
              </w:tabs>
              <w:spacing w:before="5" w:after="0" w:line="242" w:lineRule="auto"/>
              <w:ind w:left="14" w:right="138" w:firstLine="0"/>
              <w:jc w:val="left"/>
              <w:rPr>
                <w:sz w:val="24"/>
              </w:rPr>
            </w:pPr>
            <w:r>
              <w:rPr>
                <w:spacing w:val="-4"/>
                <w:sz w:val="24"/>
              </w:rPr>
              <w:t>获取运营资</w:t>
            </w:r>
            <w:r>
              <w:rPr>
                <w:sz w:val="24"/>
              </w:rPr>
              <w:t>格方式</w:t>
            </w:r>
          </w:p>
          <w:p>
            <w:pPr>
              <w:pStyle w:val="7"/>
              <w:numPr>
                <w:ilvl w:val="0"/>
                <w:numId w:val="43"/>
              </w:numPr>
              <w:tabs>
                <w:tab w:val="left" w:pos="256"/>
              </w:tabs>
              <w:spacing w:before="3" w:after="0" w:line="242" w:lineRule="auto"/>
              <w:ind w:left="14" w:right="138" w:firstLine="0"/>
              <w:jc w:val="left"/>
              <w:rPr>
                <w:sz w:val="24"/>
              </w:rPr>
            </w:pPr>
            <w:r>
              <w:rPr>
                <w:spacing w:val="-4"/>
                <w:sz w:val="24"/>
              </w:rPr>
              <w:t>运营承接主</w:t>
            </w:r>
            <w:r>
              <w:rPr>
                <w:sz w:val="24"/>
              </w:rPr>
              <w:t>体统一社</w:t>
            </w:r>
          </w:p>
          <w:p>
            <w:pPr>
              <w:pStyle w:val="7"/>
              <w:spacing w:before="2"/>
              <w:ind w:left="254"/>
              <w:rPr>
                <w:sz w:val="24"/>
              </w:rPr>
            </w:pPr>
            <w:r>
              <w:rPr>
                <w:sz w:val="24"/>
              </w:rPr>
              <w:t>会信用代码</w:t>
            </w:r>
          </w:p>
          <w:p>
            <w:pPr>
              <w:pStyle w:val="7"/>
              <w:numPr>
                <w:ilvl w:val="0"/>
                <w:numId w:val="43"/>
              </w:numPr>
              <w:tabs>
                <w:tab w:val="left" w:pos="256"/>
              </w:tabs>
              <w:spacing w:before="5" w:after="0" w:line="240" w:lineRule="auto"/>
              <w:ind w:left="255" w:right="0" w:hanging="242"/>
              <w:jc w:val="left"/>
              <w:rPr>
                <w:sz w:val="24"/>
              </w:rPr>
            </w:pPr>
            <w:r>
              <w:rPr>
                <w:sz w:val="24"/>
              </w:rPr>
              <w:t>负责人姓名</w:t>
            </w:r>
          </w:p>
          <w:p>
            <w:pPr>
              <w:pStyle w:val="7"/>
              <w:numPr>
                <w:ilvl w:val="0"/>
                <w:numId w:val="43"/>
              </w:numPr>
              <w:tabs>
                <w:tab w:val="left" w:pos="256"/>
              </w:tabs>
              <w:spacing w:before="4" w:after="0" w:line="242" w:lineRule="auto"/>
              <w:ind w:left="14" w:right="138" w:firstLine="0"/>
              <w:jc w:val="left"/>
              <w:rPr>
                <w:sz w:val="24"/>
              </w:rPr>
            </w:pPr>
            <w:r>
              <w:rPr>
                <w:spacing w:val="-4"/>
                <w:sz w:val="24"/>
              </w:rPr>
              <w:t>办公地址联</w:t>
            </w:r>
            <w:r>
              <w:rPr>
                <w:sz w:val="24"/>
              </w:rPr>
              <w:t>系电话</w:t>
            </w:r>
          </w:p>
          <w:p>
            <w:pPr>
              <w:pStyle w:val="7"/>
              <w:numPr>
                <w:ilvl w:val="0"/>
                <w:numId w:val="43"/>
              </w:numPr>
              <w:tabs>
                <w:tab w:val="left" w:pos="256"/>
              </w:tabs>
              <w:spacing w:before="3" w:after="0" w:line="240" w:lineRule="auto"/>
              <w:ind w:left="255" w:right="0" w:hanging="242"/>
              <w:jc w:val="left"/>
              <w:rPr>
                <w:sz w:val="24"/>
              </w:rPr>
            </w:pPr>
            <w:r>
              <w:rPr>
                <w:sz w:val="24"/>
              </w:rPr>
              <w:t>注册资金</w:t>
            </w:r>
          </w:p>
          <w:p>
            <w:pPr>
              <w:pStyle w:val="7"/>
              <w:numPr>
                <w:ilvl w:val="0"/>
                <w:numId w:val="43"/>
              </w:numPr>
              <w:tabs>
                <w:tab w:val="left" w:pos="256"/>
              </w:tabs>
              <w:spacing w:before="5" w:after="0" w:line="240" w:lineRule="auto"/>
              <w:ind w:left="255" w:right="0" w:hanging="242"/>
              <w:jc w:val="left"/>
              <w:rPr>
                <w:sz w:val="24"/>
              </w:rPr>
            </w:pPr>
            <w:r>
              <w:rPr>
                <w:sz w:val="24"/>
              </w:rPr>
              <w:t>服务范围</w:t>
            </w:r>
          </w:p>
          <w:p>
            <w:pPr>
              <w:pStyle w:val="7"/>
              <w:numPr>
                <w:ilvl w:val="0"/>
                <w:numId w:val="43"/>
              </w:numPr>
              <w:tabs>
                <w:tab w:val="left" w:pos="256"/>
              </w:tabs>
              <w:spacing w:before="4" w:after="0" w:line="242" w:lineRule="auto"/>
              <w:ind w:left="14" w:right="138" w:firstLine="0"/>
              <w:jc w:val="left"/>
              <w:rPr>
                <w:sz w:val="24"/>
              </w:rPr>
            </w:pPr>
            <w:r>
              <w:rPr>
                <w:spacing w:val="-4"/>
                <w:sz w:val="24"/>
              </w:rPr>
              <w:t>监督考核情</w:t>
            </w:r>
            <w:r>
              <w:rPr>
                <w:sz w:val="24"/>
              </w:rPr>
              <w:t>况等</w:t>
            </w:r>
          </w:p>
        </w:tc>
        <w:tc>
          <w:tcPr>
            <w:tcW w:w="282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2"/>
              </w:rPr>
            </w:pPr>
          </w:p>
          <w:p>
            <w:pPr>
              <w:pStyle w:val="7"/>
              <w:ind w:left="14"/>
              <w:rPr>
                <w:sz w:val="24"/>
              </w:rPr>
            </w:pPr>
            <w:r>
              <w:rPr>
                <w:sz w:val="24"/>
              </w:rPr>
              <w:t>《经济适用住房管理办法</w:t>
            </w:r>
          </w:p>
          <w:p>
            <w:pPr>
              <w:pStyle w:val="7"/>
              <w:spacing w:before="4"/>
              <w:ind w:left="14"/>
              <w:rPr>
                <w:sz w:val="24"/>
              </w:rPr>
            </w:pPr>
            <w:r>
              <w:rPr>
                <w:sz w:val="24"/>
              </w:rPr>
              <w:t>《公共租赁住房管理办法</w:t>
            </w:r>
          </w:p>
          <w:p>
            <w:pPr>
              <w:pStyle w:val="7"/>
              <w:spacing w:before="5" w:line="242" w:lineRule="auto"/>
              <w:ind w:left="14" w:right="153"/>
              <w:jc w:val="both"/>
              <w:rPr>
                <w:sz w:val="24"/>
              </w:rPr>
            </w:pPr>
            <w:r>
              <w:rPr>
                <w:sz w:val="24"/>
              </w:rPr>
              <w:t>《国务院办公厅关于推进公共资源配置领域政府信息公开的意</w:t>
            </w:r>
          </w:p>
          <w:p>
            <w:pPr>
              <w:pStyle w:val="7"/>
              <w:spacing w:before="4"/>
              <w:ind w:left="14"/>
              <w:rPr>
                <w:sz w:val="24"/>
              </w:rPr>
            </w:pPr>
            <w:r>
              <w:rPr>
                <w:sz w:val="24"/>
              </w:rPr>
              <w:t>见》</w:t>
            </w:r>
          </w:p>
          <w:p>
            <w:pPr>
              <w:pStyle w:val="7"/>
              <w:spacing w:before="5"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2"/>
              </w:rPr>
            </w:pPr>
          </w:p>
          <w:p>
            <w:pPr>
              <w:pStyle w:val="7"/>
              <w:ind w:left="-166"/>
              <w:rPr>
                <w:sz w:val="24"/>
              </w:rPr>
            </w:pPr>
            <w:r>
              <w:rPr>
                <w:sz w:val="24"/>
              </w:rPr>
              <w:t>》</w:t>
            </w:r>
          </w:p>
          <w:p>
            <w:pPr>
              <w:pStyle w:val="7"/>
              <w:spacing w:before="4"/>
              <w:ind w:left="-166"/>
              <w:rPr>
                <w:sz w:val="24"/>
              </w:rPr>
            </w:pPr>
            <w:r>
              <w:rPr>
                <w:sz w:val="24"/>
              </w:rPr>
              <w:t>》</w:t>
            </w:r>
          </w:p>
          <w:p>
            <w:pPr>
              <w:pStyle w:val="7"/>
              <w:spacing w:before="161"/>
              <w:ind w:left="14"/>
              <w:rPr>
                <w:sz w:val="24"/>
              </w:rPr>
            </w:pPr>
            <w:r>
              <w:rPr>
                <w:sz w:val="24"/>
              </w:rPr>
              <w:t>信息形成</w:t>
            </w:r>
          </w:p>
          <w:p>
            <w:pPr>
              <w:pStyle w:val="7"/>
              <w:spacing w:before="4"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4"/>
              </w:rPr>
            </w:pPr>
          </w:p>
          <w:p>
            <w:pPr>
              <w:pStyle w:val="7"/>
              <w:spacing w:line="242" w:lineRule="auto"/>
              <w:ind w:left="13" w:right="122"/>
              <w:jc w:val="both"/>
              <w:rPr>
                <w:sz w:val="24"/>
              </w:rPr>
            </w:pPr>
            <w:r>
              <w:rPr>
                <w:sz w:val="24"/>
              </w:rPr>
              <w:t>保障性住房政务信息制作部门保存部门</w:t>
            </w:r>
          </w:p>
        </w:tc>
        <w:tc>
          <w:tcPr>
            <w:tcW w:w="123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7"/>
              </w:rPr>
            </w:pPr>
          </w:p>
          <w:p>
            <w:pPr>
              <w:pStyle w:val="7"/>
              <w:numPr>
                <w:ilvl w:val="0"/>
                <w:numId w:val="44"/>
              </w:numPr>
              <w:tabs>
                <w:tab w:val="left" w:pos="256"/>
              </w:tabs>
              <w:spacing w:before="0" w:after="0" w:line="240" w:lineRule="auto"/>
              <w:ind w:left="255" w:right="0" w:hanging="242"/>
              <w:jc w:val="left"/>
              <w:rPr>
                <w:sz w:val="24"/>
              </w:rPr>
            </w:pPr>
            <w:r>
              <w:rPr>
                <w:spacing w:val="-4"/>
                <w:sz w:val="24"/>
              </w:rPr>
              <w:t>政府网站</w:t>
            </w:r>
          </w:p>
          <w:p>
            <w:pPr>
              <w:pStyle w:val="7"/>
              <w:spacing w:before="5"/>
              <w:ind w:left="14"/>
              <w:rPr>
                <w:sz w:val="24"/>
              </w:rPr>
            </w:pPr>
            <w:r>
              <w:rPr>
                <w:sz w:val="24"/>
              </w:rPr>
              <w:t>□政府公报</w:t>
            </w:r>
          </w:p>
          <w:p>
            <w:pPr>
              <w:pStyle w:val="7"/>
              <w:numPr>
                <w:ilvl w:val="0"/>
                <w:numId w:val="44"/>
              </w:numPr>
              <w:tabs>
                <w:tab w:val="left" w:pos="256"/>
              </w:tabs>
              <w:spacing w:before="4" w:after="0" w:line="240" w:lineRule="auto"/>
              <w:ind w:left="255" w:right="0" w:hanging="242"/>
              <w:jc w:val="left"/>
              <w:rPr>
                <w:sz w:val="24"/>
              </w:rPr>
            </w:pPr>
            <w:r>
              <w:rPr>
                <w:spacing w:val="-4"/>
                <w:sz w:val="24"/>
              </w:rPr>
              <w:t>两微一端</w:t>
            </w:r>
          </w:p>
          <w:p>
            <w:pPr>
              <w:pStyle w:val="7"/>
              <w:spacing w:before="5" w:line="242" w:lineRule="auto"/>
              <w:ind w:left="14" w:right="123"/>
              <w:rPr>
                <w:sz w:val="24"/>
              </w:rPr>
            </w:pPr>
            <w:r>
              <w:rPr>
                <w:sz w:val="24"/>
              </w:rPr>
              <w:t>□发布会</w:t>
            </w:r>
            <w:r>
              <w:rPr>
                <w:spacing w:val="-17"/>
                <w:sz w:val="24"/>
              </w:rPr>
              <w:t xml:space="preserve">/ </w:t>
            </w:r>
            <w:r>
              <w:rPr>
                <w:sz w:val="24"/>
              </w:rPr>
              <w:t>听证会</w:t>
            </w:r>
          </w:p>
          <w:p>
            <w:pPr>
              <w:pStyle w:val="7"/>
              <w:spacing w:before="2"/>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line="242" w:lineRule="auto"/>
              <w:ind w:left="14" w:right="3"/>
              <w:rPr>
                <w:sz w:val="24"/>
              </w:rPr>
            </w:pPr>
            <w:r>
              <w:rPr>
                <w:sz w:val="24"/>
              </w:rPr>
              <w:t>□公开查阅点</w:t>
            </w:r>
          </w:p>
          <w:p>
            <w:pPr>
              <w:pStyle w:val="7"/>
              <w:spacing w:before="3" w:line="242" w:lineRule="auto"/>
              <w:ind w:left="14" w:right="3"/>
              <w:rPr>
                <w:sz w:val="24"/>
              </w:rPr>
            </w:pPr>
            <w:r>
              <w:rPr>
                <w:sz w:val="24"/>
              </w:rPr>
              <w:t>□政务服务中心</w:t>
            </w:r>
          </w:p>
          <w:p>
            <w:pPr>
              <w:pStyle w:val="7"/>
              <w:spacing w:before="3"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3" w:line="242" w:lineRule="auto"/>
              <w:ind w:left="14" w:right="3"/>
              <w:rPr>
                <w:sz w:val="24"/>
              </w:rPr>
            </w:pPr>
            <w:r>
              <w:rPr>
                <w:sz w:val="24"/>
              </w:rPr>
              <w:t>□社区/企事业单位公示栏（电子屏）</w:t>
            </w:r>
          </w:p>
          <w:p>
            <w:pPr>
              <w:pStyle w:val="7"/>
              <w:spacing w:before="6"/>
              <w:ind w:left="14"/>
              <w:rPr>
                <w:sz w:val="24"/>
              </w:rPr>
            </w:pPr>
            <w:r>
              <w:rPr>
                <w:sz w:val="24"/>
              </w:rPr>
              <w:t>□其他</w:t>
            </w:r>
          </w:p>
        </w:tc>
        <w:tc>
          <w:tcPr>
            <w:tcW w:w="7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ind w:left="10"/>
              <w:jc w:val="center"/>
              <w:rPr>
                <w:sz w:val="24"/>
              </w:rPr>
            </w:pPr>
            <w:r>
              <w:rPr>
                <w:sz w:val="24"/>
              </w:rPr>
              <w:t>√</w:t>
            </w:r>
          </w:p>
        </w:tc>
        <w:tc>
          <w:tcPr>
            <w:tcW w:w="810" w:type="dxa"/>
          </w:tcPr>
          <w:p>
            <w:pPr>
              <w:pStyle w:val="7"/>
              <w:rPr>
                <w:rFonts w:ascii="Times New Roman"/>
                <w:sz w:val="22"/>
              </w:rPr>
            </w:pPr>
          </w:p>
        </w:tc>
        <w:tc>
          <w:tcPr>
            <w:tcW w:w="55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ind w:left="156"/>
              <w:rPr>
                <w:sz w:val="24"/>
              </w:rPr>
            </w:pPr>
            <w:r>
              <w:rPr>
                <w:sz w:val="24"/>
              </w:rPr>
              <w:t>√</w:t>
            </w:r>
          </w:p>
        </w:tc>
        <w:tc>
          <w:tcPr>
            <w:tcW w:w="615" w:type="dxa"/>
          </w:tcPr>
          <w:p>
            <w:pPr>
              <w:pStyle w:val="7"/>
              <w:rPr>
                <w:rFonts w:ascii="Times New Roman"/>
                <w:sz w:val="22"/>
              </w:rPr>
            </w:pPr>
          </w:p>
        </w:tc>
        <w:tc>
          <w:tcPr>
            <w:tcW w:w="480" w:type="dxa"/>
          </w:tcPr>
          <w:p>
            <w:pPr>
              <w:pStyle w:val="7"/>
              <w:rPr>
                <w:rFonts w:ascii="Times New Roman"/>
                <w:sz w:val="22"/>
              </w:rPr>
            </w:pPr>
          </w:p>
        </w:tc>
        <w:tc>
          <w:tcPr>
            <w:tcW w:w="48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0"/>
              </w:rPr>
            </w:pPr>
          </w:p>
          <w:p>
            <w:pPr>
              <w:pStyle w:val="7"/>
              <w:ind w:left="119"/>
              <w:rPr>
                <w:sz w:val="24"/>
              </w:rPr>
            </w:pPr>
            <w:r>
              <w:rPr>
                <w:sz w:val="24"/>
              </w:rPr>
              <w:t>√</w:t>
            </w:r>
          </w:p>
        </w:tc>
      </w:tr>
    </w:tbl>
    <w:p>
      <w:pPr>
        <w:spacing w:after="0"/>
        <w:rPr>
          <w:sz w:val="24"/>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7"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8"/>
              <w:ind w:right="76"/>
              <w:jc w:val="right"/>
              <w:rPr>
                <w:sz w:val="24"/>
              </w:rPr>
            </w:pPr>
            <w:r>
              <w:rPr>
                <w:sz w:val="24"/>
              </w:rPr>
              <w:t>33</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line="266" w:lineRule="auto"/>
              <w:ind w:left="50" w:right="35"/>
              <w:rPr>
                <w:sz w:val="22"/>
              </w:rPr>
            </w:pPr>
            <w:r>
              <w:rPr>
                <w:sz w:val="22"/>
              </w:rPr>
              <w:t>办事指南</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0" w:line="266" w:lineRule="auto"/>
              <w:ind w:left="55" w:right="45"/>
              <w:rPr>
                <w:sz w:val="22"/>
              </w:rPr>
            </w:pPr>
            <w:r>
              <w:rPr>
                <w:sz w:val="22"/>
              </w:rPr>
              <w:t>申请保障</w:t>
            </w:r>
          </w:p>
        </w:tc>
        <w:tc>
          <w:tcPr>
            <w:tcW w:w="1605" w:type="dxa"/>
          </w:tcPr>
          <w:p>
            <w:pPr>
              <w:pStyle w:val="7"/>
              <w:numPr>
                <w:ilvl w:val="0"/>
                <w:numId w:val="45"/>
              </w:numPr>
              <w:tabs>
                <w:tab w:val="left" w:pos="256"/>
              </w:tabs>
              <w:spacing w:before="18" w:after="0" w:line="240" w:lineRule="auto"/>
              <w:ind w:left="255" w:right="0" w:hanging="242"/>
              <w:jc w:val="left"/>
              <w:rPr>
                <w:sz w:val="24"/>
              </w:rPr>
            </w:pPr>
            <w:r>
              <w:rPr>
                <w:sz w:val="24"/>
              </w:rPr>
              <w:t>申请条件</w:t>
            </w:r>
          </w:p>
          <w:p>
            <w:pPr>
              <w:pStyle w:val="7"/>
              <w:numPr>
                <w:ilvl w:val="0"/>
                <w:numId w:val="45"/>
              </w:numPr>
              <w:tabs>
                <w:tab w:val="left" w:pos="256"/>
              </w:tabs>
              <w:spacing w:before="4" w:after="0" w:line="242" w:lineRule="auto"/>
              <w:ind w:left="14" w:right="138" w:firstLine="0"/>
              <w:jc w:val="left"/>
              <w:rPr>
                <w:sz w:val="24"/>
              </w:rPr>
            </w:pPr>
            <w:r>
              <w:rPr>
                <w:spacing w:val="-4"/>
                <w:sz w:val="24"/>
              </w:rPr>
              <w:t>申请所需材</w:t>
            </w:r>
            <w:r>
              <w:rPr>
                <w:sz w:val="24"/>
              </w:rPr>
              <w:t>料及范本</w:t>
            </w:r>
          </w:p>
          <w:p>
            <w:pPr>
              <w:pStyle w:val="7"/>
              <w:numPr>
                <w:ilvl w:val="0"/>
                <w:numId w:val="45"/>
              </w:numPr>
              <w:tabs>
                <w:tab w:val="left" w:pos="256"/>
              </w:tabs>
              <w:spacing w:before="3" w:after="0" w:line="242" w:lineRule="auto"/>
              <w:ind w:left="14" w:right="138" w:firstLine="0"/>
              <w:jc w:val="left"/>
              <w:rPr>
                <w:sz w:val="24"/>
              </w:rPr>
            </w:pPr>
            <w:r>
              <w:rPr>
                <w:spacing w:val="-4"/>
                <w:sz w:val="24"/>
              </w:rPr>
              <w:t>申请流程和</w:t>
            </w:r>
            <w:r>
              <w:rPr>
                <w:sz w:val="24"/>
              </w:rPr>
              <w:t>办理时限</w:t>
            </w:r>
          </w:p>
          <w:p>
            <w:pPr>
              <w:pStyle w:val="7"/>
              <w:numPr>
                <w:ilvl w:val="0"/>
                <w:numId w:val="45"/>
              </w:numPr>
              <w:tabs>
                <w:tab w:val="left" w:pos="256"/>
              </w:tabs>
              <w:spacing w:before="3" w:after="0" w:line="242" w:lineRule="auto"/>
              <w:ind w:left="14" w:right="4" w:firstLine="0"/>
              <w:jc w:val="left"/>
              <w:rPr>
                <w:sz w:val="24"/>
              </w:rPr>
            </w:pPr>
            <w:r>
              <w:rPr>
                <w:spacing w:val="-27"/>
                <w:sz w:val="24"/>
              </w:rPr>
              <w:t>申请受理</w:t>
            </w:r>
            <w:r>
              <w:rPr>
                <w:sz w:val="24"/>
              </w:rPr>
              <w:t>（</w:t>
            </w:r>
            <w:r>
              <w:rPr>
                <w:spacing w:val="-17"/>
                <w:sz w:val="24"/>
              </w:rPr>
              <w:t>办</w:t>
            </w:r>
            <w:r>
              <w:rPr>
                <w:sz w:val="24"/>
              </w:rPr>
              <w:t>理）机构</w:t>
            </w:r>
          </w:p>
          <w:p>
            <w:pPr>
              <w:pStyle w:val="7"/>
              <w:numPr>
                <w:ilvl w:val="0"/>
                <w:numId w:val="45"/>
              </w:numPr>
              <w:tabs>
                <w:tab w:val="left" w:pos="256"/>
              </w:tabs>
              <w:spacing w:before="3" w:after="0" w:line="240" w:lineRule="auto"/>
              <w:ind w:left="255" w:right="0" w:hanging="242"/>
              <w:jc w:val="left"/>
              <w:rPr>
                <w:sz w:val="24"/>
              </w:rPr>
            </w:pPr>
            <w:r>
              <w:rPr>
                <w:sz w:val="24"/>
              </w:rPr>
              <w:t>受理地点</w:t>
            </w:r>
          </w:p>
          <w:p>
            <w:pPr>
              <w:pStyle w:val="7"/>
              <w:numPr>
                <w:ilvl w:val="0"/>
                <w:numId w:val="45"/>
              </w:numPr>
              <w:tabs>
                <w:tab w:val="left" w:pos="256"/>
              </w:tabs>
              <w:spacing w:before="4" w:after="0" w:line="242" w:lineRule="auto"/>
              <w:ind w:left="14" w:right="138" w:firstLine="0"/>
              <w:jc w:val="left"/>
              <w:rPr>
                <w:sz w:val="24"/>
              </w:rPr>
            </w:pPr>
            <w:r>
              <w:rPr>
                <w:spacing w:val="-4"/>
                <w:sz w:val="24"/>
              </w:rPr>
              <w:t>咨询电话监</w:t>
            </w:r>
            <w:r>
              <w:rPr>
                <w:sz w:val="24"/>
              </w:rPr>
              <w:t>督电话等</w:t>
            </w:r>
          </w:p>
        </w:tc>
        <w:tc>
          <w:tcPr>
            <w:tcW w:w="282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9"/>
              </w:rPr>
            </w:pPr>
          </w:p>
          <w:p>
            <w:pPr>
              <w:pStyle w:val="7"/>
              <w:spacing w:before="1" w:line="242" w:lineRule="auto"/>
              <w:ind w:left="14" w:right="4"/>
              <w:rPr>
                <w:sz w:val="24"/>
              </w:rPr>
            </w:pPr>
            <w:r>
              <w:rPr>
                <w:sz w:val="24"/>
              </w:rPr>
              <w:t>《中共中央办公厅国务院</w:t>
            </w:r>
            <w:r>
              <w:rPr>
                <w:spacing w:val="-11"/>
                <w:sz w:val="24"/>
              </w:rPr>
              <w:t>办公厅印发〈关于全面推进政务公开工作的意见〉的通</w:t>
            </w:r>
            <w:r>
              <w:rPr>
                <w:sz w:val="24"/>
              </w:rPr>
              <w:t>知》</w:t>
            </w:r>
          </w:p>
          <w:p>
            <w:pPr>
              <w:pStyle w:val="7"/>
              <w:spacing w:before="5" w:line="242" w:lineRule="auto"/>
              <w:ind w:left="14" w:right="4"/>
              <w:jc w:val="both"/>
              <w:rPr>
                <w:sz w:val="24"/>
              </w:rPr>
            </w:pPr>
            <w:r>
              <w:rPr>
                <w:spacing w:val="-11"/>
                <w:sz w:val="24"/>
              </w:rPr>
              <w:t>《国务院关于加快推进“互</w:t>
            </w:r>
            <w:r>
              <w:rPr>
                <w:sz w:val="24"/>
              </w:rPr>
              <w:t>联网+政务服务”工作的指导意见》</w:t>
            </w:r>
          </w:p>
        </w:tc>
        <w:tc>
          <w:tcPr>
            <w:tcW w:w="1112"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2"/>
              </w:rPr>
            </w:pPr>
          </w:p>
          <w:p>
            <w:pPr>
              <w:pStyle w:val="7"/>
              <w:ind w:left="14"/>
              <w:rPr>
                <w:sz w:val="24"/>
              </w:rPr>
            </w:pPr>
            <w:r>
              <w:rPr>
                <w:sz w:val="24"/>
              </w:rPr>
              <w:t>信息形成</w:t>
            </w:r>
          </w:p>
          <w:p>
            <w:pPr>
              <w:pStyle w:val="7"/>
              <w:spacing w:before="5"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18"/>
              </w:rPr>
            </w:pPr>
          </w:p>
          <w:p>
            <w:pPr>
              <w:pStyle w:val="7"/>
              <w:spacing w:line="242" w:lineRule="auto"/>
              <w:ind w:left="13" w:right="122"/>
              <w:jc w:val="both"/>
              <w:rPr>
                <w:sz w:val="24"/>
              </w:rPr>
            </w:pPr>
            <w:r>
              <w:rPr>
                <w:sz w:val="24"/>
              </w:rPr>
              <w:t>保障性住房政务信息制作部门保存部门</w:t>
            </w:r>
          </w:p>
        </w:tc>
        <w:tc>
          <w:tcPr>
            <w:tcW w:w="123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1"/>
              <w:rPr>
                <w:rFonts w:ascii="Times New Roman"/>
                <w:sz w:val="20"/>
              </w:rPr>
            </w:pPr>
          </w:p>
          <w:p>
            <w:pPr>
              <w:pStyle w:val="7"/>
              <w:numPr>
                <w:ilvl w:val="0"/>
                <w:numId w:val="46"/>
              </w:numPr>
              <w:tabs>
                <w:tab w:val="left" w:pos="256"/>
              </w:tabs>
              <w:spacing w:before="0" w:after="0" w:line="240" w:lineRule="auto"/>
              <w:ind w:left="255" w:right="0" w:hanging="242"/>
              <w:jc w:val="left"/>
              <w:rPr>
                <w:sz w:val="24"/>
              </w:rPr>
            </w:pPr>
            <w:r>
              <w:rPr>
                <w:spacing w:val="-4"/>
                <w:sz w:val="24"/>
              </w:rPr>
              <w:t>政府网站</w:t>
            </w:r>
          </w:p>
          <w:p>
            <w:pPr>
              <w:pStyle w:val="7"/>
              <w:spacing w:before="4"/>
              <w:ind w:left="14"/>
              <w:rPr>
                <w:sz w:val="24"/>
              </w:rPr>
            </w:pPr>
            <w:r>
              <w:rPr>
                <w:spacing w:val="-3"/>
                <w:sz w:val="24"/>
              </w:rPr>
              <w:t>□政府公报</w:t>
            </w:r>
          </w:p>
          <w:p>
            <w:pPr>
              <w:pStyle w:val="7"/>
              <w:numPr>
                <w:ilvl w:val="0"/>
                <w:numId w:val="46"/>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 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p>
            <w:pPr>
              <w:pStyle w:val="7"/>
              <w:numPr>
                <w:ilvl w:val="0"/>
                <w:numId w:val="46"/>
              </w:numPr>
              <w:tabs>
                <w:tab w:val="left" w:pos="256"/>
              </w:tabs>
              <w:spacing w:before="4" w:after="0" w:line="242" w:lineRule="auto"/>
              <w:ind w:left="14" w:right="3" w:firstLine="0"/>
              <w:jc w:val="left"/>
              <w:rPr>
                <w:sz w:val="24"/>
              </w:rPr>
            </w:pPr>
            <w:r>
              <w:rPr>
                <w:spacing w:val="-5"/>
                <w:sz w:val="24"/>
              </w:rPr>
              <w:t>公开查阅</w:t>
            </w:r>
            <w:r>
              <w:rPr>
                <w:sz w:val="24"/>
              </w:rPr>
              <w:t>点</w:t>
            </w:r>
          </w:p>
          <w:p>
            <w:pPr>
              <w:pStyle w:val="7"/>
              <w:numPr>
                <w:ilvl w:val="0"/>
                <w:numId w:val="46"/>
              </w:numPr>
              <w:tabs>
                <w:tab w:val="left" w:pos="256"/>
              </w:tabs>
              <w:spacing w:before="3" w:after="0" w:line="242" w:lineRule="auto"/>
              <w:ind w:left="14" w:right="3" w:firstLine="0"/>
              <w:jc w:val="left"/>
              <w:rPr>
                <w:sz w:val="24"/>
              </w:rPr>
            </w:pPr>
            <w:r>
              <w:rPr>
                <w:spacing w:val="-5"/>
                <w:sz w:val="24"/>
              </w:rPr>
              <w:t>政务服务</w:t>
            </w:r>
            <w:r>
              <w:rPr>
                <w:sz w:val="24"/>
              </w:rPr>
              <w:t>中心</w:t>
            </w:r>
          </w:p>
          <w:p>
            <w:pPr>
              <w:pStyle w:val="7"/>
              <w:numPr>
                <w:ilvl w:val="0"/>
                <w:numId w:val="46"/>
              </w:numPr>
              <w:tabs>
                <w:tab w:val="left" w:pos="256"/>
              </w:tabs>
              <w:spacing w:before="3" w:after="0" w:line="242" w:lineRule="auto"/>
              <w:ind w:left="14" w:right="3" w:firstLine="0"/>
              <w:jc w:val="left"/>
              <w:rPr>
                <w:sz w:val="24"/>
              </w:rPr>
            </w:pPr>
            <w:r>
              <w:rPr>
                <w:spacing w:val="-5"/>
                <w:sz w:val="24"/>
              </w:rPr>
              <w:t>便民服务</w:t>
            </w:r>
            <w:r>
              <w:rPr>
                <w:sz w:val="24"/>
              </w:rPr>
              <w:t>站</w:t>
            </w:r>
          </w:p>
          <w:p>
            <w:pPr>
              <w:pStyle w:val="7"/>
              <w:spacing w:before="3" w:line="242" w:lineRule="auto"/>
              <w:ind w:left="14" w:right="123"/>
              <w:rPr>
                <w:sz w:val="24"/>
              </w:rPr>
            </w:pPr>
            <w:r>
              <w:rPr>
                <w:sz w:val="24"/>
              </w:rPr>
              <w:t>□入户/现场</w:t>
            </w:r>
          </w:p>
          <w:p>
            <w:pPr>
              <w:pStyle w:val="7"/>
              <w:spacing w:before="3" w:line="242" w:lineRule="auto"/>
              <w:ind w:left="14" w:right="3"/>
              <w:rPr>
                <w:sz w:val="24"/>
              </w:rPr>
            </w:pPr>
            <w:r>
              <w:rPr>
                <w:sz w:val="24"/>
              </w:rPr>
              <w:t>□社区/企事业单位公示栏（电子屏）</w:t>
            </w:r>
          </w:p>
          <w:p>
            <w:pPr>
              <w:pStyle w:val="7"/>
              <w:spacing w:before="5"/>
              <w:ind w:left="14"/>
              <w:rPr>
                <w:sz w:val="24"/>
              </w:rPr>
            </w:pPr>
            <w:r>
              <w:rPr>
                <w:sz w:val="24"/>
              </w:rPr>
              <w:t>□其他</w:t>
            </w:r>
          </w:p>
        </w:tc>
        <w:tc>
          <w:tcPr>
            <w:tcW w:w="7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9"/>
              <w:ind w:left="10"/>
              <w:jc w:val="center"/>
              <w:rPr>
                <w:sz w:val="24"/>
              </w:rPr>
            </w:pPr>
            <w:r>
              <w:rPr>
                <w:sz w:val="24"/>
              </w:rPr>
              <w:t>√</w:t>
            </w:r>
          </w:p>
        </w:tc>
        <w:tc>
          <w:tcPr>
            <w:tcW w:w="810" w:type="dxa"/>
            <w:vMerge w:val="restart"/>
          </w:tcPr>
          <w:p>
            <w:pPr>
              <w:pStyle w:val="7"/>
              <w:rPr>
                <w:rFonts w:ascii="Times New Roman"/>
                <w:sz w:val="22"/>
              </w:rPr>
            </w:pPr>
          </w:p>
        </w:tc>
        <w:tc>
          <w:tcPr>
            <w:tcW w:w="55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9"/>
              <w:ind w:left="156"/>
              <w:rPr>
                <w:sz w:val="24"/>
              </w:rPr>
            </w:pPr>
            <w:r>
              <w:rPr>
                <w:sz w:val="24"/>
              </w:rPr>
              <w:t>√</w:t>
            </w: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9"/>
              <w:ind w:left="119"/>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0" w:hRule="atLeast"/>
        </w:trPr>
        <w:tc>
          <w:tcPr>
            <w:tcW w:w="418" w:type="dxa"/>
          </w:tcPr>
          <w:p>
            <w:pPr>
              <w:pStyle w:val="7"/>
              <w:rPr>
                <w:rFonts w:ascii="Times New Roman"/>
                <w:sz w:val="24"/>
              </w:rPr>
            </w:pPr>
          </w:p>
          <w:p>
            <w:pPr>
              <w:pStyle w:val="7"/>
              <w:rPr>
                <w:rFonts w:ascii="Times New Roman"/>
                <w:sz w:val="24"/>
              </w:rPr>
            </w:pPr>
          </w:p>
          <w:p>
            <w:pPr>
              <w:pStyle w:val="7"/>
              <w:spacing w:before="2"/>
              <w:rPr>
                <w:rFonts w:ascii="Times New Roman"/>
                <w:sz w:val="29"/>
              </w:rPr>
            </w:pPr>
          </w:p>
          <w:p>
            <w:pPr>
              <w:pStyle w:val="7"/>
              <w:ind w:right="76"/>
              <w:jc w:val="right"/>
              <w:rPr>
                <w:sz w:val="24"/>
              </w:rPr>
            </w:pPr>
            <w:r>
              <w:rPr>
                <w:sz w:val="24"/>
              </w:rPr>
              <w:t>34</w:t>
            </w:r>
          </w:p>
        </w:tc>
        <w:tc>
          <w:tcPr>
            <w:tcW w:w="540" w:type="dxa"/>
          </w:tcPr>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spacing w:line="266" w:lineRule="auto"/>
              <w:ind w:left="50" w:right="35"/>
              <w:rPr>
                <w:sz w:val="22"/>
              </w:rPr>
            </w:pPr>
            <w:r>
              <w:rPr>
                <w:sz w:val="22"/>
              </w:rPr>
              <w:t>办事指南</w:t>
            </w:r>
          </w:p>
        </w:tc>
        <w:tc>
          <w:tcPr>
            <w:tcW w:w="555" w:type="dxa"/>
          </w:tcPr>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spacing w:line="266" w:lineRule="auto"/>
              <w:ind w:left="55" w:right="45"/>
              <w:rPr>
                <w:sz w:val="22"/>
              </w:rPr>
            </w:pPr>
            <w:r>
              <w:rPr>
                <w:sz w:val="22"/>
              </w:rPr>
              <w:t>合同备案</w:t>
            </w:r>
          </w:p>
        </w:tc>
        <w:tc>
          <w:tcPr>
            <w:tcW w:w="1605" w:type="dxa"/>
          </w:tcPr>
          <w:p>
            <w:pPr>
              <w:pStyle w:val="7"/>
              <w:rPr>
                <w:rFonts w:ascii="Times New Roman"/>
                <w:sz w:val="24"/>
              </w:rPr>
            </w:pPr>
          </w:p>
          <w:p>
            <w:pPr>
              <w:pStyle w:val="7"/>
              <w:numPr>
                <w:ilvl w:val="0"/>
                <w:numId w:val="47"/>
              </w:numPr>
              <w:tabs>
                <w:tab w:val="left" w:pos="256"/>
              </w:tabs>
              <w:spacing w:before="144" w:after="0" w:line="240" w:lineRule="auto"/>
              <w:ind w:left="255" w:right="0" w:hanging="242"/>
              <w:jc w:val="left"/>
              <w:rPr>
                <w:sz w:val="24"/>
              </w:rPr>
            </w:pPr>
            <w:r>
              <w:rPr>
                <w:sz w:val="24"/>
              </w:rPr>
              <w:t>合同范本</w:t>
            </w:r>
          </w:p>
          <w:p>
            <w:pPr>
              <w:pStyle w:val="7"/>
              <w:numPr>
                <w:ilvl w:val="0"/>
                <w:numId w:val="47"/>
              </w:numPr>
              <w:tabs>
                <w:tab w:val="left" w:pos="256"/>
              </w:tabs>
              <w:spacing w:before="4" w:after="0" w:line="240" w:lineRule="auto"/>
              <w:ind w:left="255" w:right="0" w:hanging="242"/>
              <w:jc w:val="left"/>
              <w:rPr>
                <w:sz w:val="24"/>
              </w:rPr>
            </w:pPr>
            <w:r>
              <w:rPr>
                <w:sz w:val="24"/>
              </w:rPr>
              <w:t>备案机构</w:t>
            </w:r>
          </w:p>
          <w:p>
            <w:pPr>
              <w:pStyle w:val="7"/>
              <w:numPr>
                <w:ilvl w:val="0"/>
                <w:numId w:val="47"/>
              </w:numPr>
              <w:tabs>
                <w:tab w:val="left" w:pos="256"/>
              </w:tabs>
              <w:spacing w:before="5" w:after="0" w:line="240" w:lineRule="auto"/>
              <w:ind w:left="255" w:right="0" w:hanging="242"/>
              <w:jc w:val="left"/>
              <w:rPr>
                <w:sz w:val="24"/>
              </w:rPr>
            </w:pPr>
            <w:r>
              <w:rPr>
                <w:sz w:val="24"/>
              </w:rPr>
              <w:t>受理地点</w:t>
            </w:r>
          </w:p>
          <w:p>
            <w:pPr>
              <w:pStyle w:val="7"/>
              <w:numPr>
                <w:ilvl w:val="0"/>
                <w:numId w:val="47"/>
              </w:numPr>
              <w:tabs>
                <w:tab w:val="left" w:pos="256"/>
              </w:tabs>
              <w:spacing w:before="4" w:after="0" w:line="240" w:lineRule="auto"/>
              <w:ind w:left="255" w:right="0" w:hanging="242"/>
              <w:jc w:val="left"/>
              <w:rPr>
                <w:sz w:val="24"/>
              </w:rPr>
            </w:pPr>
            <w:r>
              <w:rPr>
                <w:sz w:val="24"/>
              </w:rPr>
              <w:t>咨询电话等</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0"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2"/>
              <w:ind w:right="76"/>
              <w:jc w:val="right"/>
              <w:rPr>
                <w:sz w:val="24"/>
              </w:rPr>
            </w:pPr>
            <w:r>
              <w:rPr>
                <w:sz w:val="24"/>
              </w:rPr>
              <w:t>35</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line="266" w:lineRule="auto"/>
              <w:ind w:left="50" w:right="35"/>
              <w:rPr>
                <w:sz w:val="22"/>
              </w:rPr>
            </w:pPr>
            <w:r>
              <w:rPr>
                <w:sz w:val="22"/>
              </w:rPr>
              <w:t>办事指南</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18"/>
              </w:rPr>
            </w:pPr>
          </w:p>
          <w:p>
            <w:pPr>
              <w:pStyle w:val="7"/>
              <w:spacing w:line="266" w:lineRule="auto"/>
              <w:ind w:left="55" w:right="45"/>
              <w:jc w:val="both"/>
              <w:rPr>
                <w:sz w:val="22"/>
              </w:rPr>
            </w:pPr>
            <w:r>
              <w:rPr>
                <w:sz w:val="22"/>
              </w:rPr>
              <w:t>申请租金减免</w:t>
            </w:r>
          </w:p>
        </w:tc>
        <w:tc>
          <w:tcPr>
            <w:tcW w:w="1605" w:type="dxa"/>
          </w:tcPr>
          <w:p>
            <w:pPr>
              <w:pStyle w:val="7"/>
              <w:numPr>
                <w:ilvl w:val="0"/>
                <w:numId w:val="48"/>
              </w:numPr>
              <w:tabs>
                <w:tab w:val="left" w:pos="256"/>
              </w:tabs>
              <w:spacing w:before="18" w:after="0" w:line="242" w:lineRule="auto"/>
              <w:ind w:left="14" w:right="138" w:firstLine="0"/>
              <w:jc w:val="left"/>
              <w:rPr>
                <w:sz w:val="24"/>
              </w:rPr>
            </w:pPr>
            <w:r>
              <w:rPr>
                <w:spacing w:val="-4"/>
                <w:sz w:val="24"/>
              </w:rPr>
              <w:t>申请所需材</w:t>
            </w:r>
            <w:r>
              <w:rPr>
                <w:sz w:val="24"/>
              </w:rPr>
              <w:t>料及范本</w:t>
            </w:r>
          </w:p>
          <w:p>
            <w:pPr>
              <w:pStyle w:val="7"/>
              <w:numPr>
                <w:ilvl w:val="0"/>
                <w:numId w:val="48"/>
              </w:numPr>
              <w:tabs>
                <w:tab w:val="left" w:pos="256"/>
              </w:tabs>
              <w:spacing w:before="2" w:after="0" w:line="242" w:lineRule="auto"/>
              <w:ind w:left="14" w:right="138" w:firstLine="0"/>
              <w:jc w:val="left"/>
              <w:rPr>
                <w:sz w:val="24"/>
              </w:rPr>
            </w:pPr>
            <w:r>
              <w:rPr>
                <w:spacing w:val="-4"/>
                <w:sz w:val="24"/>
              </w:rPr>
              <w:t>申请流程和</w:t>
            </w:r>
            <w:r>
              <w:rPr>
                <w:sz w:val="24"/>
              </w:rPr>
              <w:t>办理时限</w:t>
            </w:r>
          </w:p>
          <w:p>
            <w:pPr>
              <w:pStyle w:val="7"/>
              <w:numPr>
                <w:ilvl w:val="0"/>
                <w:numId w:val="48"/>
              </w:numPr>
              <w:tabs>
                <w:tab w:val="left" w:pos="256"/>
              </w:tabs>
              <w:spacing w:before="3" w:after="0" w:line="242" w:lineRule="auto"/>
              <w:ind w:left="14" w:right="4" w:firstLine="0"/>
              <w:jc w:val="left"/>
              <w:rPr>
                <w:sz w:val="24"/>
              </w:rPr>
            </w:pPr>
            <w:r>
              <w:rPr>
                <w:spacing w:val="-27"/>
                <w:sz w:val="24"/>
              </w:rPr>
              <w:t>申请受理</w:t>
            </w:r>
            <w:r>
              <w:rPr>
                <w:sz w:val="24"/>
              </w:rPr>
              <w:t>（</w:t>
            </w:r>
            <w:r>
              <w:rPr>
                <w:spacing w:val="-17"/>
                <w:sz w:val="24"/>
              </w:rPr>
              <w:t>办</w:t>
            </w:r>
            <w:r>
              <w:rPr>
                <w:sz w:val="24"/>
              </w:rPr>
              <w:t>理）机构</w:t>
            </w:r>
          </w:p>
          <w:p>
            <w:pPr>
              <w:pStyle w:val="7"/>
              <w:numPr>
                <w:ilvl w:val="0"/>
                <w:numId w:val="48"/>
              </w:numPr>
              <w:tabs>
                <w:tab w:val="left" w:pos="256"/>
              </w:tabs>
              <w:spacing w:before="3" w:after="0" w:line="240" w:lineRule="auto"/>
              <w:ind w:left="255" w:right="0" w:hanging="242"/>
              <w:jc w:val="left"/>
              <w:rPr>
                <w:sz w:val="24"/>
              </w:rPr>
            </w:pPr>
            <w:r>
              <w:rPr>
                <w:sz w:val="24"/>
              </w:rPr>
              <w:t>受理地点</w:t>
            </w:r>
          </w:p>
          <w:p>
            <w:pPr>
              <w:pStyle w:val="7"/>
              <w:numPr>
                <w:ilvl w:val="0"/>
                <w:numId w:val="48"/>
              </w:numPr>
              <w:tabs>
                <w:tab w:val="left" w:pos="256"/>
              </w:tabs>
              <w:spacing w:before="2" w:after="0" w:line="310" w:lineRule="atLeast"/>
              <w:ind w:left="14" w:right="138" w:firstLine="0"/>
              <w:jc w:val="left"/>
              <w:rPr>
                <w:sz w:val="24"/>
              </w:rPr>
            </w:pPr>
            <w:r>
              <w:rPr>
                <w:spacing w:val="-4"/>
                <w:sz w:val="24"/>
              </w:rPr>
              <w:t>咨询电话监</w:t>
            </w:r>
            <w:r>
              <w:rPr>
                <w:sz w:val="24"/>
              </w:rPr>
              <w:t>督电话等</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bl>
    <w:p>
      <w:pPr>
        <w:spacing w:after="0"/>
        <w:rPr>
          <w:sz w:val="2"/>
          <w:szCs w:val="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18" w:type="dxa"/>
            <w:vAlign w:val="center"/>
          </w:tcPr>
          <w:p>
            <w:pPr>
              <w:pStyle w:val="7"/>
              <w:spacing w:before="153"/>
              <w:ind w:right="76"/>
              <w:jc w:val="center"/>
              <w:rPr>
                <w:sz w:val="24"/>
              </w:rPr>
            </w:pPr>
            <w:r>
              <w:rPr>
                <w:sz w:val="24"/>
              </w:rPr>
              <w:t>36</w:t>
            </w:r>
          </w:p>
        </w:tc>
        <w:tc>
          <w:tcPr>
            <w:tcW w:w="540" w:type="dxa"/>
            <w:vAlign w:val="center"/>
          </w:tcPr>
          <w:p>
            <w:pPr>
              <w:pStyle w:val="7"/>
              <w:spacing w:before="10"/>
              <w:ind w:left="50"/>
              <w:jc w:val="center"/>
              <w:rPr>
                <w:sz w:val="22"/>
              </w:rPr>
            </w:pPr>
            <w:r>
              <w:rPr>
                <w:spacing w:val="-1"/>
                <w:sz w:val="22"/>
              </w:rPr>
              <w:t>办事</w:t>
            </w:r>
          </w:p>
          <w:p>
            <w:pPr>
              <w:pStyle w:val="7"/>
              <w:spacing w:before="30" w:line="272" w:lineRule="exact"/>
              <w:ind w:left="50"/>
              <w:jc w:val="center"/>
              <w:rPr>
                <w:sz w:val="22"/>
              </w:rPr>
            </w:pPr>
            <w:r>
              <w:rPr>
                <w:spacing w:val="-1"/>
                <w:sz w:val="22"/>
              </w:rPr>
              <w:t>指南</w:t>
            </w:r>
          </w:p>
        </w:tc>
        <w:tc>
          <w:tcPr>
            <w:tcW w:w="555" w:type="dxa"/>
            <w:vAlign w:val="center"/>
          </w:tcPr>
          <w:p>
            <w:pPr>
              <w:pStyle w:val="7"/>
              <w:spacing w:before="10"/>
              <w:ind w:left="55"/>
              <w:jc w:val="center"/>
              <w:rPr>
                <w:sz w:val="22"/>
              </w:rPr>
            </w:pPr>
            <w:r>
              <w:rPr>
                <w:spacing w:val="-1"/>
                <w:sz w:val="22"/>
              </w:rPr>
              <w:t>缴纳</w:t>
            </w:r>
          </w:p>
          <w:p>
            <w:pPr>
              <w:pStyle w:val="7"/>
              <w:spacing w:before="30" w:line="272" w:lineRule="exact"/>
              <w:ind w:left="55"/>
              <w:jc w:val="center"/>
              <w:rPr>
                <w:sz w:val="22"/>
              </w:rPr>
            </w:pPr>
            <w:r>
              <w:rPr>
                <w:spacing w:val="-1"/>
                <w:sz w:val="22"/>
              </w:rPr>
              <w:t>租金</w:t>
            </w:r>
          </w:p>
        </w:tc>
        <w:tc>
          <w:tcPr>
            <w:tcW w:w="1605" w:type="dxa"/>
          </w:tcPr>
          <w:p>
            <w:pPr>
              <w:pStyle w:val="7"/>
              <w:numPr>
                <w:ilvl w:val="0"/>
                <w:numId w:val="49"/>
              </w:numPr>
              <w:tabs>
                <w:tab w:val="left" w:pos="256"/>
              </w:tabs>
              <w:spacing w:before="18" w:after="0" w:line="285" w:lineRule="exact"/>
              <w:ind w:left="255" w:right="0" w:hanging="242"/>
              <w:jc w:val="left"/>
              <w:rPr>
                <w:sz w:val="24"/>
              </w:rPr>
            </w:pPr>
            <w:r>
              <w:rPr>
                <w:sz w:val="24"/>
              </w:rPr>
              <w:t>租金标准</w:t>
            </w:r>
          </w:p>
          <w:p>
            <w:pPr>
              <w:pStyle w:val="7"/>
              <w:numPr>
                <w:ilvl w:val="0"/>
                <w:numId w:val="50"/>
              </w:numPr>
              <w:tabs>
                <w:tab w:val="left" w:pos="256"/>
              </w:tabs>
              <w:spacing w:before="0" w:after="0" w:line="282" w:lineRule="exact"/>
              <w:ind w:left="255" w:right="0" w:hanging="242"/>
              <w:jc w:val="left"/>
              <w:rPr>
                <w:sz w:val="24"/>
              </w:rPr>
            </w:pPr>
            <w:r>
              <w:rPr>
                <w:sz w:val="24"/>
              </w:rPr>
              <w:t>缴纳方式时</w:t>
            </w:r>
          </w:p>
          <w:p>
            <w:pPr>
              <w:pStyle w:val="7"/>
              <w:spacing w:line="282" w:lineRule="exact"/>
              <w:ind w:left="14"/>
              <w:rPr>
                <w:sz w:val="24"/>
              </w:rPr>
            </w:pPr>
            <w:r>
              <w:rPr>
                <w:sz w:val="24"/>
              </w:rPr>
              <w:t>限</w:t>
            </w:r>
          </w:p>
          <w:p>
            <w:pPr>
              <w:pStyle w:val="7"/>
              <w:numPr>
                <w:ilvl w:val="0"/>
                <w:numId w:val="51"/>
              </w:numPr>
              <w:tabs>
                <w:tab w:val="left" w:pos="256"/>
              </w:tabs>
              <w:spacing w:before="0" w:after="0" w:line="305" w:lineRule="exact"/>
              <w:ind w:left="255" w:right="0" w:hanging="242"/>
              <w:jc w:val="left"/>
              <w:rPr>
                <w:sz w:val="24"/>
              </w:rPr>
            </w:pPr>
            <w:r>
              <w:rPr>
                <w:sz w:val="24"/>
              </w:rPr>
              <w:t>受理（办理</w:t>
            </w:r>
          </w:p>
          <w:p>
            <w:pPr>
              <w:pStyle w:val="7"/>
              <w:spacing w:before="4" w:line="285" w:lineRule="exact"/>
              <w:ind w:left="14"/>
              <w:rPr>
                <w:sz w:val="24"/>
              </w:rPr>
            </w:pPr>
            <w:r>
              <w:rPr>
                <w:sz w:val="24"/>
              </w:rPr>
              <w:t>机构</w:t>
            </w:r>
          </w:p>
          <w:p>
            <w:pPr>
              <w:pStyle w:val="7"/>
              <w:numPr>
                <w:ilvl w:val="0"/>
                <w:numId w:val="52"/>
              </w:numPr>
              <w:tabs>
                <w:tab w:val="left" w:pos="256"/>
              </w:tabs>
              <w:spacing w:before="0" w:after="0" w:line="282" w:lineRule="exact"/>
              <w:ind w:left="255" w:right="0" w:hanging="242"/>
              <w:jc w:val="left"/>
              <w:rPr>
                <w:sz w:val="24"/>
              </w:rPr>
            </w:pPr>
            <w:r>
              <w:rPr>
                <w:sz w:val="24"/>
              </w:rPr>
              <w:t>咨询电话监</w:t>
            </w:r>
          </w:p>
          <w:p>
            <w:pPr>
              <w:pStyle w:val="7"/>
              <w:spacing w:line="305" w:lineRule="exact"/>
              <w:ind w:left="14"/>
              <w:rPr>
                <w:sz w:val="24"/>
              </w:rPr>
            </w:pPr>
            <w:r>
              <w:rPr>
                <w:sz w:val="24"/>
              </w:rPr>
              <w:t>督电话等</w:t>
            </w:r>
          </w:p>
          <w:p>
            <w:pPr>
              <w:pStyle w:val="7"/>
              <w:numPr>
                <w:ilvl w:val="0"/>
                <w:numId w:val="53"/>
              </w:numPr>
              <w:tabs>
                <w:tab w:val="left" w:pos="256"/>
              </w:tabs>
              <w:spacing w:before="17" w:after="0" w:line="285" w:lineRule="exact"/>
              <w:ind w:left="255" w:right="0" w:hanging="242"/>
              <w:jc w:val="left"/>
              <w:rPr>
                <w:sz w:val="24"/>
              </w:rPr>
            </w:pPr>
            <w:r>
              <w:rPr>
                <w:sz w:val="24"/>
              </w:rPr>
              <w:t>申请所需材</w:t>
            </w:r>
          </w:p>
          <w:p>
            <w:pPr>
              <w:pStyle w:val="7"/>
              <w:spacing w:line="282" w:lineRule="exact"/>
              <w:ind w:left="14"/>
              <w:rPr>
                <w:sz w:val="24"/>
              </w:rPr>
            </w:pPr>
            <w:r>
              <w:rPr>
                <w:sz w:val="24"/>
              </w:rPr>
              <w:t>料及范本</w:t>
            </w:r>
          </w:p>
        </w:tc>
        <w:tc>
          <w:tcPr>
            <w:tcW w:w="2820" w:type="dxa"/>
            <w:vMerge w:val="restart"/>
            <w:vAlign w:val="center"/>
          </w:tcPr>
          <w:p>
            <w:pPr>
              <w:pStyle w:val="7"/>
              <w:spacing w:line="305" w:lineRule="exact"/>
              <w:ind w:left="-151"/>
              <w:jc w:val="both"/>
              <w:rPr>
                <w:sz w:val="24"/>
              </w:rPr>
            </w:pPr>
          </w:p>
          <w:p>
            <w:pPr>
              <w:pStyle w:val="7"/>
              <w:spacing w:line="242" w:lineRule="auto"/>
              <w:ind w:left="14" w:right="4"/>
              <w:jc w:val="left"/>
              <w:rPr>
                <w:sz w:val="24"/>
              </w:rPr>
            </w:pPr>
            <w:r>
              <w:rPr>
                <w:sz w:val="24"/>
              </w:rPr>
              <w:t>《中共中央办公厅国务院</w:t>
            </w:r>
            <w:r>
              <w:rPr>
                <w:spacing w:val="-11"/>
                <w:sz w:val="24"/>
              </w:rPr>
              <w:t>办公厅印发〈关于全面推进政务公开工作的意见〉的通</w:t>
            </w:r>
            <w:r>
              <w:rPr>
                <w:sz w:val="24"/>
              </w:rPr>
              <w:t>知》</w:t>
            </w:r>
          </w:p>
          <w:p>
            <w:pPr>
              <w:pStyle w:val="7"/>
              <w:spacing w:before="3" w:line="242" w:lineRule="auto"/>
              <w:ind w:left="14" w:right="4"/>
              <w:jc w:val="left"/>
              <w:rPr>
                <w:sz w:val="24"/>
              </w:rPr>
            </w:pPr>
            <w:r>
              <w:rPr>
                <w:spacing w:val="-11"/>
                <w:sz w:val="24"/>
              </w:rPr>
              <w:t>《国务院关于加快推进“互</w:t>
            </w:r>
            <w:r>
              <w:rPr>
                <w:sz w:val="24"/>
              </w:rPr>
              <w:t>联网+政务服务”工作的指导意见》</w:t>
            </w:r>
          </w:p>
        </w:tc>
        <w:tc>
          <w:tcPr>
            <w:tcW w:w="1112" w:type="dxa"/>
            <w:vMerge w:val="restart"/>
            <w:vAlign w:val="center"/>
          </w:tcPr>
          <w:p>
            <w:pPr>
              <w:pStyle w:val="7"/>
              <w:jc w:val="left"/>
              <w:rPr>
                <w:rFonts w:ascii="Times New Roman"/>
                <w:sz w:val="24"/>
              </w:rPr>
            </w:pPr>
          </w:p>
          <w:p>
            <w:pPr>
              <w:pStyle w:val="7"/>
              <w:spacing w:before="189"/>
              <w:ind w:left="14"/>
              <w:jc w:val="left"/>
              <w:rPr>
                <w:sz w:val="24"/>
              </w:rPr>
            </w:pPr>
            <w:r>
              <w:rPr>
                <w:sz w:val="24"/>
              </w:rPr>
              <w:t>信息形成</w:t>
            </w:r>
          </w:p>
          <w:p>
            <w:pPr>
              <w:pStyle w:val="7"/>
              <w:spacing w:before="4" w:line="242" w:lineRule="auto"/>
              <w:ind w:left="14" w:right="2"/>
              <w:jc w:val="left"/>
              <w:rPr>
                <w:sz w:val="24"/>
              </w:rPr>
            </w:pPr>
            <w:r>
              <w:rPr>
                <w:sz w:val="24"/>
              </w:rPr>
              <w:t>（变更</w:t>
            </w:r>
            <w:r>
              <w:rPr>
                <w:spacing w:val="-124"/>
                <w:sz w:val="24"/>
              </w:rPr>
              <w:t>）</w:t>
            </w:r>
            <w:r>
              <w:rPr>
                <w:spacing w:val="-6"/>
                <w:sz w:val="24"/>
              </w:rPr>
              <w:t>20</w:t>
            </w:r>
            <w:r>
              <w:rPr>
                <w:sz w:val="24"/>
              </w:rPr>
              <w:t>个工作日内</w:t>
            </w:r>
          </w:p>
        </w:tc>
        <w:tc>
          <w:tcPr>
            <w:tcW w:w="868" w:type="dxa"/>
            <w:vMerge w:val="restart"/>
            <w:vAlign w:val="center"/>
          </w:tcPr>
          <w:p>
            <w:pPr>
              <w:pStyle w:val="7"/>
              <w:spacing w:before="153" w:line="242" w:lineRule="auto"/>
              <w:ind w:left="13" w:right="122"/>
              <w:jc w:val="left"/>
              <w:rPr>
                <w:sz w:val="24"/>
              </w:rPr>
            </w:pPr>
            <w:r>
              <w:rPr>
                <w:sz w:val="24"/>
              </w:rPr>
              <w:t>保障性住房政务信息制作部门保存部门</w:t>
            </w:r>
          </w:p>
        </w:tc>
        <w:tc>
          <w:tcPr>
            <w:tcW w:w="123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6"/>
              </w:rPr>
            </w:pPr>
          </w:p>
          <w:p>
            <w:pPr>
              <w:pStyle w:val="7"/>
              <w:numPr>
                <w:ilvl w:val="0"/>
                <w:numId w:val="54"/>
              </w:numPr>
              <w:tabs>
                <w:tab w:val="left" w:pos="256"/>
              </w:tabs>
              <w:spacing w:before="0" w:after="0" w:line="240" w:lineRule="auto"/>
              <w:ind w:left="255" w:right="0" w:hanging="242"/>
              <w:jc w:val="left"/>
              <w:rPr>
                <w:sz w:val="24"/>
              </w:rPr>
            </w:pPr>
            <w:r>
              <w:rPr>
                <w:spacing w:val="-4"/>
                <w:sz w:val="24"/>
              </w:rPr>
              <w:t>政府网站</w:t>
            </w:r>
          </w:p>
          <w:p>
            <w:pPr>
              <w:pStyle w:val="7"/>
              <w:spacing w:before="4"/>
              <w:ind w:left="14"/>
              <w:rPr>
                <w:sz w:val="24"/>
              </w:rPr>
            </w:pPr>
            <w:r>
              <w:rPr>
                <w:spacing w:val="-3"/>
                <w:sz w:val="24"/>
              </w:rPr>
              <w:t>□政府公报</w:t>
            </w:r>
          </w:p>
          <w:p>
            <w:pPr>
              <w:pStyle w:val="7"/>
              <w:numPr>
                <w:ilvl w:val="0"/>
                <w:numId w:val="54"/>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 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p>
            <w:pPr>
              <w:pStyle w:val="7"/>
              <w:numPr>
                <w:ilvl w:val="0"/>
                <w:numId w:val="54"/>
              </w:numPr>
              <w:tabs>
                <w:tab w:val="left" w:pos="256"/>
              </w:tabs>
              <w:spacing w:before="4" w:after="0" w:line="242" w:lineRule="auto"/>
              <w:ind w:left="14" w:right="3" w:firstLine="0"/>
              <w:jc w:val="left"/>
              <w:rPr>
                <w:sz w:val="24"/>
              </w:rPr>
            </w:pPr>
            <w:r>
              <w:rPr>
                <w:spacing w:val="-5"/>
                <w:sz w:val="24"/>
              </w:rPr>
              <w:t>公开查阅</w:t>
            </w:r>
            <w:r>
              <w:rPr>
                <w:sz w:val="24"/>
              </w:rPr>
              <w:t>点</w:t>
            </w:r>
          </w:p>
          <w:p>
            <w:pPr>
              <w:pStyle w:val="7"/>
              <w:numPr>
                <w:ilvl w:val="0"/>
                <w:numId w:val="54"/>
              </w:numPr>
              <w:tabs>
                <w:tab w:val="left" w:pos="256"/>
              </w:tabs>
              <w:spacing w:before="3" w:after="0" w:line="242" w:lineRule="auto"/>
              <w:ind w:left="14" w:right="3" w:firstLine="0"/>
              <w:jc w:val="left"/>
              <w:rPr>
                <w:sz w:val="24"/>
              </w:rPr>
            </w:pPr>
            <w:r>
              <w:rPr>
                <w:spacing w:val="-5"/>
                <w:sz w:val="24"/>
              </w:rPr>
              <w:t>政务服务</w:t>
            </w:r>
            <w:r>
              <w:rPr>
                <w:sz w:val="24"/>
              </w:rPr>
              <w:t>中心</w:t>
            </w:r>
          </w:p>
          <w:p>
            <w:pPr>
              <w:pStyle w:val="7"/>
              <w:numPr>
                <w:ilvl w:val="0"/>
                <w:numId w:val="54"/>
              </w:numPr>
              <w:tabs>
                <w:tab w:val="left" w:pos="256"/>
              </w:tabs>
              <w:spacing w:before="3" w:after="0" w:line="242" w:lineRule="auto"/>
              <w:ind w:left="14" w:right="3" w:firstLine="0"/>
              <w:jc w:val="left"/>
              <w:rPr>
                <w:sz w:val="24"/>
              </w:rPr>
            </w:pPr>
            <w:r>
              <w:rPr>
                <w:spacing w:val="-5"/>
                <w:sz w:val="24"/>
              </w:rPr>
              <w:t>便民服务</w:t>
            </w:r>
            <w:r>
              <w:rPr>
                <w:sz w:val="24"/>
              </w:rPr>
              <w:t>站</w:t>
            </w:r>
          </w:p>
          <w:p>
            <w:pPr>
              <w:pStyle w:val="7"/>
              <w:spacing w:before="3" w:line="242" w:lineRule="auto"/>
              <w:ind w:left="14" w:right="123"/>
              <w:rPr>
                <w:sz w:val="24"/>
              </w:rPr>
            </w:pPr>
            <w:r>
              <w:rPr>
                <w:sz w:val="24"/>
              </w:rPr>
              <w:t>□入户/现场</w:t>
            </w:r>
          </w:p>
          <w:p>
            <w:pPr>
              <w:pStyle w:val="7"/>
              <w:spacing w:before="3" w:line="242" w:lineRule="auto"/>
              <w:ind w:left="14" w:right="3"/>
              <w:rPr>
                <w:sz w:val="24"/>
              </w:rPr>
            </w:pPr>
            <w:r>
              <w:rPr>
                <w:sz w:val="24"/>
              </w:rPr>
              <w:t>□社区/企事业单位公示栏（电子屏）</w:t>
            </w:r>
          </w:p>
          <w:p>
            <w:pPr>
              <w:pStyle w:val="7"/>
              <w:spacing w:before="5"/>
              <w:ind w:left="14"/>
              <w:rPr>
                <w:sz w:val="24"/>
              </w:rPr>
            </w:pPr>
            <w:r>
              <w:rPr>
                <w:sz w:val="24"/>
              </w:rPr>
              <w:t>□其他</w:t>
            </w:r>
          </w:p>
        </w:tc>
        <w:tc>
          <w:tcPr>
            <w:tcW w:w="780" w:type="dxa"/>
            <w:vMerge w:val="restart"/>
            <w:vAlign w:val="center"/>
          </w:tcPr>
          <w:p>
            <w:pPr>
              <w:pStyle w:val="7"/>
              <w:jc w:val="center"/>
              <w:rPr>
                <w:rFonts w:ascii="Times New Roman"/>
                <w:sz w:val="24"/>
              </w:rPr>
            </w:pPr>
          </w:p>
          <w:p>
            <w:pPr>
              <w:pStyle w:val="7"/>
              <w:jc w:val="center"/>
              <w:rPr>
                <w:rFonts w:ascii="Times New Roman"/>
                <w:sz w:val="24"/>
              </w:rPr>
            </w:pPr>
          </w:p>
          <w:p>
            <w:pPr>
              <w:pStyle w:val="7"/>
              <w:spacing w:before="1"/>
              <w:jc w:val="center"/>
              <w:rPr>
                <w:rFonts w:ascii="Times New Roman"/>
                <w:sz w:val="33"/>
              </w:rPr>
            </w:pPr>
          </w:p>
          <w:p>
            <w:pPr>
              <w:pStyle w:val="7"/>
              <w:spacing w:before="1"/>
              <w:ind w:left="10"/>
              <w:jc w:val="center"/>
              <w:rPr>
                <w:sz w:val="24"/>
              </w:rPr>
            </w:pPr>
            <w:r>
              <w:rPr>
                <w:sz w:val="24"/>
              </w:rPr>
              <w:t>√</w:t>
            </w:r>
          </w:p>
        </w:tc>
        <w:tc>
          <w:tcPr>
            <w:tcW w:w="810" w:type="dxa"/>
            <w:vMerge w:val="restart"/>
          </w:tcPr>
          <w:p>
            <w:pPr>
              <w:pStyle w:val="7"/>
              <w:rPr>
                <w:rFonts w:ascii="Times New Roman"/>
                <w:sz w:val="22"/>
              </w:rPr>
            </w:pPr>
          </w:p>
        </w:tc>
        <w:tc>
          <w:tcPr>
            <w:tcW w:w="555" w:type="dxa"/>
            <w:vMerge w:val="restart"/>
            <w:vAlign w:val="center"/>
          </w:tcPr>
          <w:p>
            <w:pPr>
              <w:pStyle w:val="7"/>
              <w:jc w:val="center"/>
              <w:rPr>
                <w:rFonts w:ascii="Times New Roman"/>
                <w:sz w:val="24"/>
              </w:rPr>
            </w:pPr>
          </w:p>
          <w:p>
            <w:pPr>
              <w:pStyle w:val="7"/>
              <w:jc w:val="center"/>
              <w:rPr>
                <w:rFonts w:ascii="Times New Roman"/>
                <w:sz w:val="24"/>
              </w:rPr>
            </w:pPr>
          </w:p>
          <w:p>
            <w:pPr>
              <w:pStyle w:val="7"/>
              <w:spacing w:before="1"/>
              <w:jc w:val="center"/>
              <w:rPr>
                <w:rFonts w:ascii="Times New Roman"/>
                <w:sz w:val="33"/>
              </w:rPr>
            </w:pPr>
          </w:p>
          <w:p>
            <w:pPr>
              <w:pStyle w:val="7"/>
              <w:spacing w:before="1"/>
              <w:ind w:left="156"/>
              <w:jc w:val="center"/>
              <w:rPr>
                <w:sz w:val="24"/>
              </w:rPr>
            </w:pPr>
            <w:r>
              <w:rPr>
                <w:sz w:val="24"/>
              </w:rPr>
              <w:t>√</w:t>
            </w: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vAlign w:val="center"/>
          </w:tcPr>
          <w:p>
            <w:pPr>
              <w:pStyle w:val="7"/>
              <w:jc w:val="center"/>
              <w:rPr>
                <w:rFonts w:ascii="Times New Roman"/>
                <w:sz w:val="24"/>
              </w:rPr>
            </w:pPr>
          </w:p>
          <w:p>
            <w:pPr>
              <w:pStyle w:val="7"/>
              <w:jc w:val="center"/>
              <w:rPr>
                <w:rFonts w:ascii="Times New Roman"/>
                <w:sz w:val="24"/>
              </w:rPr>
            </w:pPr>
          </w:p>
          <w:p>
            <w:pPr>
              <w:pStyle w:val="7"/>
              <w:spacing w:before="1"/>
              <w:jc w:val="center"/>
              <w:rPr>
                <w:rFonts w:ascii="Times New Roman"/>
                <w:sz w:val="33"/>
              </w:rPr>
            </w:pPr>
          </w:p>
          <w:p>
            <w:pPr>
              <w:pStyle w:val="7"/>
              <w:spacing w:before="1"/>
              <w:ind w:left="119"/>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418" w:type="dxa"/>
            <w:tcBorders>
              <w:top w:val="nil"/>
            </w:tcBorders>
          </w:tcPr>
          <w:p>
            <w:pPr>
              <w:pStyle w:val="7"/>
              <w:rPr>
                <w:rFonts w:ascii="Times New Roman"/>
                <w:sz w:val="24"/>
              </w:rPr>
            </w:pPr>
          </w:p>
          <w:p>
            <w:pPr>
              <w:pStyle w:val="7"/>
              <w:rPr>
                <w:rFonts w:ascii="Times New Roman"/>
                <w:sz w:val="24"/>
              </w:rPr>
            </w:pPr>
          </w:p>
          <w:p>
            <w:pPr>
              <w:pStyle w:val="7"/>
              <w:spacing w:before="6"/>
              <w:rPr>
                <w:rFonts w:ascii="Times New Roman"/>
                <w:sz w:val="19"/>
              </w:rPr>
            </w:pPr>
          </w:p>
          <w:p>
            <w:pPr>
              <w:pStyle w:val="7"/>
              <w:spacing w:before="1"/>
              <w:ind w:right="76"/>
              <w:jc w:val="right"/>
              <w:rPr>
                <w:sz w:val="24"/>
              </w:rPr>
            </w:pPr>
            <w:r>
              <w:rPr>
                <w:sz w:val="24"/>
              </w:rPr>
              <w:t>37</w:t>
            </w:r>
          </w:p>
        </w:tc>
        <w:tc>
          <w:tcPr>
            <w:tcW w:w="540" w:type="dxa"/>
            <w:tcBorders>
              <w:top w:val="nil"/>
            </w:tcBorders>
          </w:tcPr>
          <w:p>
            <w:pPr>
              <w:pStyle w:val="7"/>
              <w:rPr>
                <w:rFonts w:ascii="Times New Roman"/>
                <w:sz w:val="22"/>
              </w:rPr>
            </w:pPr>
          </w:p>
          <w:p>
            <w:pPr>
              <w:pStyle w:val="7"/>
              <w:rPr>
                <w:rFonts w:ascii="Times New Roman"/>
                <w:sz w:val="22"/>
              </w:rPr>
            </w:pPr>
          </w:p>
          <w:p>
            <w:pPr>
              <w:pStyle w:val="7"/>
              <w:spacing w:before="130" w:line="266" w:lineRule="auto"/>
              <w:ind w:left="50" w:right="35"/>
              <w:rPr>
                <w:sz w:val="22"/>
              </w:rPr>
            </w:pPr>
            <w:r>
              <w:rPr>
                <w:sz w:val="22"/>
              </w:rPr>
              <w:t>办事指南</w:t>
            </w:r>
          </w:p>
        </w:tc>
        <w:tc>
          <w:tcPr>
            <w:tcW w:w="555" w:type="dxa"/>
            <w:tcBorders>
              <w:top w:val="nil"/>
            </w:tcBorders>
          </w:tcPr>
          <w:p>
            <w:pPr>
              <w:pStyle w:val="7"/>
              <w:spacing w:before="2"/>
              <w:rPr>
                <w:rFonts w:ascii="Times New Roman"/>
                <w:sz w:val="28"/>
              </w:rPr>
            </w:pPr>
          </w:p>
          <w:p>
            <w:pPr>
              <w:pStyle w:val="7"/>
              <w:spacing w:line="266" w:lineRule="auto"/>
              <w:ind w:left="55" w:right="45"/>
              <w:jc w:val="both"/>
              <w:rPr>
                <w:sz w:val="22"/>
              </w:rPr>
            </w:pPr>
            <w:r>
              <w:rPr>
                <w:sz w:val="22"/>
              </w:rPr>
              <w:t>保障性住房调换</w:t>
            </w:r>
          </w:p>
        </w:tc>
        <w:tc>
          <w:tcPr>
            <w:tcW w:w="1605" w:type="dxa"/>
            <w:tcBorders>
              <w:top w:val="nil"/>
            </w:tcBorders>
          </w:tcPr>
          <w:p>
            <w:pPr>
              <w:pStyle w:val="7"/>
              <w:numPr>
                <w:ilvl w:val="0"/>
                <w:numId w:val="55"/>
              </w:numPr>
              <w:tabs>
                <w:tab w:val="left" w:pos="256"/>
              </w:tabs>
              <w:spacing w:before="0" w:after="0" w:line="242" w:lineRule="auto"/>
              <w:ind w:left="14" w:right="138" w:firstLine="0"/>
              <w:jc w:val="left"/>
              <w:rPr>
                <w:sz w:val="24"/>
              </w:rPr>
            </w:pPr>
            <w:r>
              <w:rPr>
                <w:spacing w:val="-4"/>
                <w:sz w:val="24"/>
              </w:rPr>
              <w:t>申请方式流</w:t>
            </w:r>
            <w:r>
              <w:rPr>
                <w:sz w:val="24"/>
              </w:rPr>
              <w:t>程</w:t>
            </w:r>
          </w:p>
          <w:p>
            <w:pPr>
              <w:pStyle w:val="7"/>
              <w:numPr>
                <w:ilvl w:val="0"/>
                <w:numId w:val="55"/>
              </w:numPr>
              <w:tabs>
                <w:tab w:val="left" w:pos="256"/>
              </w:tabs>
              <w:spacing w:before="0" w:after="0" w:line="242" w:lineRule="auto"/>
              <w:ind w:left="14" w:right="4" w:firstLine="0"/>
              <w:jc w:val="left"/>
              <w:rPr>
                <w:sz w:val="24"/>
              </w:rPr>
            </w:pPr>
            <w:r>
              <w:rPr>
                <w:spacing w:val="-27"/>
                <w:sz w:val="24"/>
              </w:rPr>
              <w:t>申请受理</w:t>
            </w:r>
            <w:r>
              <w:rPr>
                <w:sz w:val="24"/>
              </w:rPr>
              <w:t>（</w:t>
            </w:r>
            <w:r>
              <w:rPr>
                <w:spacing w:val="-17"/>
                <w:sz w:val="24"/>
              </w:rPr>
              <w:t>办</w:t>
            </w:r>
            <w:r>
              <w:rPr>
                <w:sz w:val="24"/>
              </w:rPr>
              <w:t>理）机构</w:t>
            </w:r>
          </w:p>
          <w:p>
            <w:pPr>
              <w:pStyle w:val="7"/>
              <w:numPr>
                <w:ilvl w:val="0"/>
                <w:numId w:val="55"/>
              </w:numPr>
              <w:tabs>
                <w:tab w:val="left" w:pos="256"/>
              </w:tabs>
              <w:spacing w:before="3" w:after="0" w:line="240" w:lineRule="auto"/>
              <w:ind w:left="255" w:right="0" w:hanging="242"/>
              <w:jc w:val="left"/>
              <w:rPr>
                <w:sz w:val="24"/>
              </w:rPr>
            </w:pPr>
            <w:r>
              <w:rPr>
                <w:sz w:val="24"/>
              </w:rPr>
              <w:t>受理地点</w:t>
            </w:r>
          </w:p>
          <w:p>
            <w:pPr>
              <w:pStyle w:val="7"/>
              <w:numPr>
                <w:ilvl w:val="0"/>
                <w:numId w:val="55"/>
              </w:numPr>
              <w:tabs>
                <w:tab w:val="left" w:pos="256"/>
              </w:tabs>
              <w:spacing w:before="4" w:after="0" w:line="242" w:lineRule="auto"/>
              <w:ind w:left="14" w:right="138" w:firstLine="0"/>
              <w:jc w:val="left"/>
              <w:rPr>
                <w:sz w:val="24"/>
              </w:rPr>
            </w:pPr>
            <w:r>
              <w:rPr>
                <w:spacing w:val="-4"/>
                <w:sz w:val="24"/>
              </w:rPr>
              <w:t>咨询电话监</w:t>
            </w:r>
            <w:r>
              <w:rPr>
                <w:sz w:val="24"/>
              </w:rPr>
              <w:t>督电话等</w:t>
            </w:r>
          </w:p>
        </w:tc>
        <w:tc>
          <w:tcPr>
            <w:tcW w:w="2820" w:type="dxa"/>
            <w:vMerge w:val="continue"/>
            <w:tcBorders/>
          </w:tcPr>
          <w:p>
            <w:pPr>
              <w:pStyle w:val="7"/>
              <w:spacing w:before="3" w:line="242" w:lineRule="auto"/>
              <w:ind w:left="14" w:right="4"/>
              <w:jc w:val="both"/>
              <w:rPr>
                <w:sz w:val="24"/>
              </w:rPr>
            </w:pPr>
          </w:p>
        </w:tc>
        <w:tc>
          <w:tcPr>
            <w:tcW w:w="1112" w:type="dxa"/>
            <w:vMerge w:val="continue"/>
            <w:tcBorders/>
          </w:tcPr>
          <w:p>
            <w:pPr>
              <w:pStyle w:val="7"/>
              <w:spacing w:before="4" w:line="242" w:lineRule="auto"/>
              <w:ind w:left="14" w:right="2"/>
              <w:rPr>
                <w:sz w:val="24"/>
              </w:rPr>
            </w:pPr>
          </w:p>
        </w:tc>
        <w:tc>
          <w:tcPr>
            <w:tcW w:w="868" w:type="dxa"/>
            <w:vMerge w:val="continue"/>
            <w:tcBorders/>
          </w:tcPr>
          <w:p>
            <w:pPr>
              <w:pStyle w:val="7"/>
              <w:spacing w:before="153" w:line="242" w:lineRule="auto"/>
              <w:ind w:left="13" w:right="122"/>
              <w:jc w:val="both"/>
              <w:rPr>
                <w:sz w:val="24"/>
              </w:rPr>
            </w:pPr>
          </w:p>
        </w:tc>
        <w:tc>
          <w:tcPr>
            <w:tcW w:w="1230" w:type="dxa"/>
            <w:vMerge w:val="continue"/>
            <w:tcBorders>
              <w:top w:val="nil"/>
            </w:tcBorders>
          </w:tcPr>
          <w:p>
            <w:pPr>
              <w:rPr>
                <w:sz w:val="2"/>
                <w:szCs w:val="2"/>
              </w:rPr>
            </w:pPr>
          </w:p>
        </w:tc>
        <w:tc>
          <w:tcPr>
            <w:tcW w:w="780" w:type="dxa"/>
            <w:vMerge w:val="continue"/>
            <w:tcBorders/>
          </w:tcPr>
          <w:p>
            <w:pPr>
              <w:pStyle w:val="7"/>
              <w:spacing w:before="1"/>
              <w:ind w:left="10"/>
              <w:jc w:val="center"/>
              <w:rPr>
                <w:sz w:val="24"/>
              </w:rPr>
            </w:pPr>
          </w:p>
        </w:tc>
        <w:tc>
          <w:tcPr>
            <w:tcW w:w="810" w:type="dxa"/>
            <w:vMerge w:val="continue"/>
            <w:tcBorders>
              <w:top w:val="nil"/>
            </w:tcBorders>
          </w:tcPr>
          <w:p>
            <w:pPr>
              <w:rPr>
                <w:sz w:val="2"/>
                <w:szCs w:val="2"/>
              </w:rPr>
            </w:pPr>
          </w:p>
        </w:tc>
        <w:tc>
          <w:tcPr>
            <w:tcW w:w="555" w:type="dxa"/>
            <w:vMerge w:val="continue"/>
            <w:tcBorders/>
            <w:vAlign w:val="center"/>
          </w:tcPr>
          <w:p>
            <w:pPr>
              <w:pStyle w:val="7"/>
              <w:spacing w:before="1"/>
              <w:ind w:left="156"/>
              <w:jc w:val="center"/>
              <w:rPr>
                <w:sz w:val="24"/>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pStyle w:val="7"/>
              <w:spacing w:before="1"/>
              <w:ind w:left="119"/>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418" w:type="dxa"/>
            <w:vMerge w:val="restart"/>
            <w:vAlign w:val="center"/>
          </w:tcPr>
          <w:p>
            <w:pPr>
              <w:pStyle w:val="7"/>
              <w:spacing w:before="10"/>
              <w:jc w:val="center"/>
              <w:rPr>
                <w:rFonts w:ascii="Times New Roman"/>
                <w:sz w:val="26"/>
              </w:rPr>
            </w:pPr>
          </w:p>
          <w:p>
            <w:pPr>
              <w:pStyle w:val="7"/>
              <w:ind w:right="76"/>
              <w:jc w:val="center"/>
              <w:rPr>
                <w:sz w:val="24"/>
              </w:rPr>
            </w:pPr>
            <w:r>
              <w:rPr>
                <w:sz w:val="24"/>
              </w:rPr>
              <w:t>38</w:t>
            </w:r>
          </w:p>
        </w:tc>
        <w:tc>
          <w:tcPr>
            <w:tcW w:w="540" w:type="dxa"/>
            <w:vMerge w:val="restart"/>
            <w:vAlign w:val="center"/>
          </w:tcPr>
          <w:p>
            <w:pPr>
              <w:pStyle w:val="7"/>
              <w:spacing w:before="166" w:line="266" w:lineRule="auto"/>
              <w:ind w:left="50" w:right="35"/>
              <w:jc w:val="center"/>
              <w:rPr>
                <w:sz w:val="22"/>
              </w:rPr>
            </w:pPr>
            <w:r>
              <w:rPr>
                <w:sz w:val="22"/>
              </w:rPr>
              <w:t>办事指南</w:t>
            </w:r>
          </w:p>
        </w:tc>
        <w:tc>
          <w:tcPr>
            <w:tcW w:w="555" w:type="dxa"/>
            <w:vMerge w:val="restart"/>
            <w:vAlign w:val="center"/>
          </w:tcPr>
          <w:p>
            <w:pPr>
              <w:pStyle w:val="7"/>
              <w:spacing w:before="166" w:line="266" w:lineRule="auto"/>
              <w:ind w:left="55" w:right="45"/>
              <w:jc w:val="center"/>
              <w:rPr>
                <w:sz w:val="22"/>
              </w:rPr>
            </w:pPr>
            <w:r>
              <w:rPr>
                <w:sz w:val="22"/>
              </w:rPr>
              <w:t>自愿退出</w:t>
            </w:r>
          </w:p>
        </w:tc>
        <w:tc>
          <w:tcPr>
            <w:tcW w:w="1605" w:type="dxa"/>
            <w:tcBorders>
              <w:bottom w:val="nil"/>
            </w:tcBorders>
            <w:vAlign w:val="center"/>
          </w:tcPr>
          <w:p>
            <w:pPr>
              <w:pStyle w:val="7"/>
              <w:numPr>
                <w:ilvl w:val="0"/>
                <w:numId w:val="56"/>
              </w:numPr>
              <w:tabs>
                <w:tab w:val="left" w:pos="256"/>
              </w:tabs>
              <w:spacing w:before="18" w:after="0" w:line="285" w:lineRule="exact"/>
              <w:ind w:left="255" w:right="0" w:hanging="242"/>
              <w:jc w:val="left"/>
              <w:rPr>
                <w:sz w:val="24"/>
              </w:rPr>
            </w:pPr>
            <w:r>
              <w:rPr>
                <w:sz w:val="24"/>
              </w:rPr>
              <w:t>申请所需材</w:t>
            </w:r>
          </w:p>
        </w:tc>
        <w:tc>
          <w:tcPr>
            <w:tcW w:w="2820" w:type="dxa"/>
            <w:vMerge w:val="continue"/>
            <w:tcBorders/>
          </w:tcPr>
          <w:p>
            <w:pPr>
              <w:pStyle w:val="7"/>
              <w:rPr>
                <w:rFonts w:ascii="Times New Roman"/>
                <w:sz w:val="22"/>
              </w:rPr>
            </w:pPr>
          </w:p>
        </w:tc>
        <w:tc>
          <w:tcPr>
            <w:tcW w:w="1112" w:type="dxa"/>
            <w:vMerge w:val="continue"/>
            <w:tcBorders/>
          </w:tcPr>
          <w:p>
            <w:pPr>
              <w:pStyle w:val="7"/>
              <w:rPr>
                <w:rFonts w:ascii="Times New Roman"/>
                <w:sz w:val="22"/>
              </w:rPr>
            </w:pPr>
          </w:p>
        </w:tc>
        <w:tc>
          <w:tcPr>
            <w:tcW w:w="868" w:type="dxa"/>
            <w:vMerge w:val="continue"/>
            <w:tcBorders/>
          </w:tcPr>
          <w:p>
            <w:pPr>
              <w:pStyle w:val="7"/>
              <w:rPr>
                <w:rFonts w:ascii="Times New Roman"/>
                <w:sz w:val="22"/>
              </w:rPr>
            </w:pPr>
          </w:p>
        </w:tc>
        <w:tc>
          <w:tcPr>
            <w:tcW w:w="1230" w:type="dxa"/>
            <w:vMerge w:val="continue"/>
            <w:tcBorders>
              <w:top w:val="nil"/>
            </w:tcBorders>
          </w:tcPr>
          <w:p>
            <w:pPr>
              <w:rPr>
                <w:sz w:val="2"/>
                <w:szCs w:val="2"/>
              </w:rPr>
            </w:pPr>
          </w:p>
        </w:tc>
        <w:tc>
          <w:tcPr>
            <w:tcW w:w="780" w:type="dxa"/>
            <w:vMerge w:val="continue"/>
            <w:tcBorders/>
          </w:tcPr>
          <w:p>
            <w:pPr>
              <w:pStyle w:val="7"/>
              <w:rPr>
                <w:rFonts w:ascii="Times New Roman"/>
                <w:sz w:val="22"/>
              </w:rPr>
            </w:pPr>
          </w:p>
        </w:tc>
        <w:tc>
          <w:tcPr>
            <w:tcW w:w="810" w:type="dxa"/>
            <w:vMerge w:val="continue"/>
            <w:tcBorders>
              <w:top w:val="nil"/>
            </w:tcBorders>
          </w:tcPr>
          <w:p>
            <w:pPr>
              <w:rPr>
                <w:sz w:val="2"/>
                <w:szCs w:val="2"/>
              </w:rPr>
            </w:pPr>
          </w:p>
        </w:tc>
        <w:tc>
          <w:tcPr>
            <w:tcW w:w="555" w:type="dxa"/>
            <w:vMerge w:val="continue"/>
            <w:tcBorders/>
            <w:vAlign w:val="center"/>
          </w:tcPr>
          <w:p>
            <w:pPr>
              <w:pStyle w:val="7"/>
              <w:jc w:val="center"/>
              <w:rPr>
                <w:rFonts w:ascii="Times New Roman"/>
                <w:sz w:val="2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18" w:type="dxa"/>
            <w:vMerge w:val="continue"/>
            <w:tcBorders/>
          </w:tcPr>
          <w:p>
            <w:pPr>
              <w:pStyle w:val="7"/>
              <w:rPr>
                <w:rFonts w:ascii="Times New Roman"/>
                <w:sz w:val="22"/>
              </w:rPr>
            </w:pPr>
          </w:p>
        </w:tc>
        <w:tc>
          <w:tcPr>
            <w:tcW w:w="540" w:type="dxa"/>
            <w:vMerge w:val="continue"/>
            <w:tcBorders/>
          </w:tcPr>
          <w:p>
            <w:pPr>
              <w:pStyle w:val="7"/>
              <w:rPr>
                <w:rFonts w:ascii="Times New Roman"/>
                <w:sz w:val="22"/>
              </w:rPr>
            </w:pPr>
          </w:p>
        </w:tc>
        <w:tc>
          <w:tcPr>
            <w:tcW w:w="555" w:type="dxa"/>
            <w:vMerge w:val="continue"/>
            <w:tcBorders/>
          </w:tcPr>
          <w:p>
            <w:pPr>
              <w:pStyle w:val="7"/>
              <w:rPr>
                <w:rFonts w:ascii="Times New Roman"/>
                <w:sz w:val="22"/>
              </w:rPr>
            </w:pPr>
          </w:p>
        </w:tc>
        <w:tc>
          <w:tcPr>
            <w:tcW w:w="1605" w:type="dxa"/>
            <w:tcBorders>
              <w:top w:val="nil"/>
              <w:bottom w:val="nil"/>
            </w:tcBorders>
            <w:vAlign w:val="center"/>
          </w:tcPr>
          <w:p>
            <w:pPr>
              <w:pStyle w:val="7"/>
              <w:spacing w:line="282" w:lineRule="exact"/>
              <w:ind w:left="14"/>
              <w:jc w:val="left"/>
              <w:rPr>
                <w:sz w:val="24"/>
              </w:rPr>
            </w:pPr>
            <w:r>
              <w:rPr>
                <w:sz w:val="24"/>
              </w:rPr>
              <w:t>料及范本</w:t>
            </w:r>
          </w:p>
        </w:tc>
        <w:tc>
          <w:tcPr>
            <w:tcW w:w="2820" w:type="dxa"/>
            <w:vMerge w:val="continue"/>
            <w:tcBorders/>
          </w:tcPr>
          <w:p>
            <w:pPr>
              <w:pStyle w:val="7"/>
              <w:rPr>
                <w:rFonts w:ascii="Times New Roman"/>
                <w:sz w:val="22"/>
              </w:rPr>
            </w:pPr>
          </w:p>
        </w:tc>
        <w:tc>
          <w:tcPr>
            <w:tcW w:w="1112" w:type="dxa"/>
            <w:vMerge w:val="continue"/>
            <w:tcBorders/>
          </w:tcPr>
          <w:p>
            <w:pPr>
              <w:pStyle w:val="7"/>
              <w:rPr>
                <w:rFonts w:ascii="Times New Roman"/>
                <w:sz w:val="22"/>
              </w:rPr>
            </w:pPr>
          </w:p>
        </w:tc>
        <w:tc>
          <w:tcPr>
            <w:tcW w:w="868" w:type="dxa"/>
            <w:vMerge w:val="continue"/>
            <w:tcBorders/>
          </w:tcPr>
          <w:p>
            <w:pPr>
              <w:pStyle w:val="7"/>
              <w:rPr>
                <w:rFonts w:ascii="Times New Roman"/>
                <w:sz w:val="22"/>
              </w:rPr>
            </w:pPr>
          </w:p>
        </w:tc>
        <w:tc>
          <w:tcPr>
            <w:tcW w:w="1230" w:type="dxa"/>
            <w:vMerge w:val="continue"/>
            <w:tcBorders>
              <w:top w:val="nil"/>
            </w:tcBorders>
          </w:tcPr>
          <w:p>
            <w:pPr>
              <w:rPr>
                <w:sz w:val="2"/>
                <w:szCs w:val="2"/>
              </w:rPr>
            </w:pPr>
          </w:p>
        </w:tc>
        <w:tc>
          <w:tcPr>
            <w:tcW w:w="780" w:type="dxa"/>
            <w:vMerge w:val="continue"/>
            <w:tcBorders/>
          </w:tcPr>
          <w:p>
            <w:pPr>
              <w:pStyle w:val="7"/>
              <w:rPr>
                <w:rFonts w:ascii="Times New Roman"/>
                <w:sz w:val="22"/>
              </w:rPr>
            </w:pPr>
          </w:p>
        </w:tc>
        <w:tc>
          <w:tcPr>
            <w:tcW w:w="810" w:type="dxa"/>
            <w:vMerge w:val="continue"/>
            <w:tcBorders>
              <w:top w:val="nil"/>
            </w:tcBorders>
          </w:tcPr>
          <w:p>
            <w:pPr>
              <w:rPr>
                <w:sz w:val="2"/>
                <w:szCs w:val="2"/>
              </w:rPr>
            </w:pPr>
          </w:p>
        </w:tc>
        <w:tc>
          <w:tcPr>
            <w:tcW w:w="555" w:type="dxa"/>
            <w:vMerge w:val="continue"/>
            <w:tcBorders/>
            <w:vAlign w:val="center"/>
          </w:tcPr>
          <w:p>
            <w:pPr>
              <w:pStyle w:val="7"/>
              <w:jc w:val="center"/>
              <w:rPr>
                <w:rFonts w:ascii="Times New Roman"/>
                <w:sz w:val="2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18" w:type="dxa"/>
            <w:vMerge w:val="continue"/>
            <w:tcBorders/>
          </w:tcPr>
          <w:p>
            <w:pPr>
              <w:pStyle w:val="7"/>
              <w:rPr>
                <w:rFonts w:ascii="Times New Roman"/>
                <w:sz w:val="22"/>
              </w:rPr>
            </w:pPr>
          </w:p>
        </w:tc>
        <w:tc>
          <w:tcPr>
            <w:tcW w:w="540" w:type="dxa"/>
            <w:vMerge w:val="continue"/>
            <w:tcBorders/>
          </w:tcPr>
          <w:p>
            <w:pPr>
              <w:pStyle w:val="7"/>
              <w:rPr>
                <w:rFonts w:ascii="Times New Roman"/>
                <w:sz w:val="22"/>
              </w:rPr>
            </w:pPr>
          </w:p>
        </w:tc>
        <w:tc>
          <w:tcPr>
            <w:tcW w:w="555" w:type="dxa"/>
            <w:vMerge w:val="continue"/>
            <w:tcBorders/>
          </w:tcPr>
          <w:p>
            <w:pPr>
              <w:pStyle w:val="7"/>
              <w:rPr>
                <w:rFonts w:ascii="Times New Roman"/>
                <w:sz w:val="22"/>
              </w:rPr>
            </w:pPr>
          </w:p>
        </w:tc>
        <w:tc>
          <w:tcPr>
            <w:tcW w:w="1605" w:type="dxa"/>
            <w:tcBorders>
              <w:top w:val="nil"/>
              <w:bottom w:val="nil"/>
            </w:tcBorders>
            <w:vAlign w:val="center"/>
          </w:tcPr>
          <w:p>
            <w:pPr>
              <w:pStyle w:val="7"/>
              <w:numPr>
                <w:ilvl w:val="0"/>
                <w:numId w:val="57"/>
              </w:numPr>
              <w:tabs>
                <w:tab w:val="left" w:pos="256"/>
              </w:tabs>
              <w:spacing w:before="0" w:after="0" w:line="282" w:lineRule="exact"/>
              <w:ind w:left="255" w:right="0" w:hanging="242"/>
              <w:jc w:val="left"/>
              <w:rPr>
                <w:sz w:val="24"/>
              </w:rPr>
            </w:pPr>
            <w:r>
              <w:rPr>
                <w:sz w:val="24"/>
              </w:rPr>
              <w:t>申请方式流</w:t>
            </w:r>
          </w:p>
        </w:tc>
        <w:tc>
          <w:tcPr>
            <w:tcW w:w="2820" w:type="dxa"/>
            <w:vMerge w:val="continue"/>
            <w:tcBorders/>
          </w:tcPr>
          <w:p>
            <w:pPr>
              <w:pStyle w:val="7"/>
              <w:rPr>
                <w:rFonts w:ascii="Times New Roman"/>
                <w:sz w:val="22"/>
              </w:rPr>
            </w:pPr>
          </w:p>
        </w:tc>
        <w:tc>
          <w:tcPr>
            <w:tcW w:w="1112" w:type="dxa"/>
            <w:vMerge w:val="continue"/>
            <w:tcBorders/>
          </w:tcPr>
          <w:p>
            <w:pPr>
              <w:pStyle w:val="7"/>
              <w:rPr>
                <w:rFonts w:ascii="Times New Roman"/>
                <w:sz w:val="22"/>
              </w:rPr>
            </w:pPr>
          </w:p>
        </w:tc>
        <w:tc>
          <w:tcPr>
            <w:tcW w:w="868" w:type="dxa"/>
            <w:vMerge w:val="continue"/>
            <w:tcBorders/>
          </w:tcPr>
          <w:p>
            <w:pPr>
              <w:pStyle w:val="7"/>
              <w:rPr>
                <w:rFonts w:ascii="Times New Roman"/>
                <w:sz w:val="22"/>
              </w:rPr>
            </w:pPr>
          </w:p>
        </w:tc>
        <w:tc>
          <w:tcPr>
            <w:tcW w:w="1230" w:type="dxa"/>
            <w:vMerge w:val="continue"/>
            <w:tcBorders>
              <w:top w:val="nil"/>
            </w:tcBorders>
          </w:tcPr>
          <w:p>
            <w:pPr>
              <w:rPr>
                <w:sz w:val="2"/>
                <w:szCs w:val="2"/>
              </w:rPr>
            </w:pPr>
          </w:p>
        </w:tc>
        <w:tc>
          <w:tcPr>
            <w:tcW w:w="780" w:type="dxa"/>
            <w:vMerge w:val="continue"/>
            <w:tcBorders/>
          </w:tcPr>
          <w:p>
            <w:pPr>
              <w:pStyle w:val="7"/>
              <w:rPr>
                <w:rFonts w:ascii="Times New Roman"/>
                <w:sz w:val="22"/>
              </w:rPr>
            </w:pPr>
          </w:p>
        </w:tc>
        <w:tc>
          <w:tcPr>
            <w:tcW w:w="810" w:type="dxa"/>
            <w:vMerge w:val="continue"/>
            <w:tcBorders>
              <w:top w:val="nil"/>
            </w:tcBorders>
          </w:tcPr>
          <w:p>
            <w:pPr>
              <w:rPr>
                <w:sz w:val="2"/>
                <w:szCs w:val="2"/>
              </w:rPr>
            </w:pPr>
          </w:p>
        </w:tc>
        <w:tc>
          <w:tcPr>
            <w:tcW w:w="555" w:type="dxa"/>
            <w:vMerge w:val="continue"/>
            <w:tcBorders/>
            <w:vAlign w:val="center"/>
          </w:tcPr>
          <w:p>
            <w:pPr>
              <w:pStyle w:val="7"/>
              <w:jc w:val="center"/>
              <w:rPr>
                <w:rFonts w:ascii="Times New Roman"/>
                <w:sz w:val="2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418" w:type="dxa"/>
            <w:vMerge w:val="continue"/>
            <w:tcBorders/>
          </w:tcPr>
          <w:p>
            <w:pPr>
              <w:pStyle w:val="7"/>
              <w:ind w:right="76"/>
              <w:jc w:val="right"/>
              <w:rPr>
                <w:sz w:val="24"/>
              </w:rPr>
            </w:pPr>
          </w:p>
        </w:tc>
        <w:tc>
          <w:tcPr>
            <w:tcW w:w="540" w:type="dxa"/>
            <w:vMerge w:val="continue"/>
            <w:tcBorders/>
          </w:tcPr>
          <w:p>
            <w:pPr>
              <w:pStyle w:val="7"/>
              <w:spacing w:before="166" w:line="266" w:lineRule="auto"/>
              <w:ind w:left="50" w:right="35"/>
              <w:rPr>
                <w:sz w:val="22"/>
              </w:rPr>
            </w:pPr>
          </w:p>
        </w:tc>
        <w:tc>
          <w:tcPr>
            <w:tcW w:w="555" w:type="dxa"/>
            <w:vMerge w:val="continue"/>
            <w:tcBorders/>
          </w:tcPr>
          <w:p>
            <w:pPr>
              <w:pStyle w:val="7"/>
              <w:spacing w:before="166" w:line="266" w:lineRule="auto"/>
              <w:ind w:left="55" w:right="45"/>
              <w:rPr>
                <w:sz w:val="22"/>
              </w:rPr>
            </w:pPr>
          </w:p>
        </w:tc>
        <w:tc>
          <w:tcPr>
            <w:tcW w:w="1605" w:type="dxa"/>
            <w:tcBorders>
              <w:top w:val="nil"/>
              <w:bottom w:val="nil"/>
            </w:tcBorders>
            <w:vAlign w:val="center"/>
          </w:tcPr>
          <w:p>
            <w:pPr>
              <w:pStyle w:val="7"/>
              <w:spacing w:line="305" w:lineRule="exact"/>
              <w:ind w:left="14"/>
              <w:jc w:val="left"/>
              <w:rPr>
                <w:sz w:val="24"/>
              </w:rPr>
            </w:pPr>
            <w:r>
              <w:rPr>
                <w:sz w:val="24"/>
              </w:rPr>
              <w:t>程</w:t>
            </w:r>
          </w:p>
          <w:p>
            <w:pPr>
              <w:pStyle w:val="7"/>
              <w:numPr>
                <w:ilvl w:val="0"/>
                <w:numId w:val="58"/>
              </w:numPr>
              <w:tabs>
                <w:tab w:val="left" w:pos="256"/>
              </w:tabs>
              <w:spacing w:before="2" w:after="0" w:line="310" w:lineRule="atLeast"/>
              <w:ind w:left="14" w:right="4" w:firstLine="0"/>
              <w:jc w:val="left"/>
              <w:rPr>
                <w:sz w:val="24"/>
              </w:rPr>
            </w:pPr>
            <w:r>
              <w:rPr>
                <w:spacing w:val="-27"/>
                <w:sz w:val="24"/>
              </w:rPr>
              <w:t>申请受理</w:t>
            </w:r>
            <w:r>
              <w:rPr>
                <w:sz w:val="24"/>
              </w:rPr>
              <w:t>（</w:t>
            </w:r>
            <w:r>
              <w:rPr>
                <w:spacing w:val="-17"/>
                <w:sz w:val="24"/>
              </w:rPr>
              <w:t>办</w:t>
            </w:r>
            <w:r>
              <w:rPr>
                <w:sz w:val="24"/>
              </w:rPr>
              <w:t>理）机构</w:t>
            </w:r>
          </w:p>
        </w:tc>
        <w:tc>
          <w:tcPr>
            <w:tcW w:w="2820" w:type="dxa"/>
            <w:vMerge w:val="continue"/>
            <w:tcBorders/>
          </w:tcPr>
          <w:p>
            <w:pPr>
              <w:pStyle w:val="7"/>
              <w:rPr>
                <w:rFonts w:ascii="Times New Roman"/>
                <w:sz w:val="22"/>
              </w:rPr>
            </w:pPr>
          </w:p>
        </w:tc>
        <w:tc>
          <w:tcPr>
            <w:tcW w:w="1112" w:type="dxa"/>
            <w:vMerge w:val="continue"/>
            <w:tcBorders/>
          </w:tcPr>
          <w:p>
            <w:pPr>
              <w:pStyle w:val="7"/>
              <w:rPr>
                <w:rFonts w:ascii="Times New Roman"/>
                <w:sz w:val="22"/>
              </w:rPr>
            </w:pPr>
          </w:p>
        </w:tc>
        <w:tc>
          <w:tcPr>
            <w:tcW w:w="868" w:type="dxa"/>
            <w:vMerge w:val="continue"/>
            <w:tcBorders/>
          </w:tcPr>
          <w:p>
            <w:pPr>
              <w:pStyle w:val="7"/>
              <w:rPr>
                <w:rFonts w:ascii="Times New Roman"/>
                <w:sz w:val="22"/>
              </w:rPr>
            </w:pPr>
          </w:p>
        </w:tc>
        <w:tc>
          <w:tcPr>
            <w:tcW w:w="1230" w:type="dxa"/>
            <w:vMerge w:val="continue"/>
            <w:tcBorders>
              <w:top w:val="nil"/>
            </w:tcBorders>
          </w:tcPr>
          <w:p>
            <w:pPr>
              <w:rPr>
                <w:sz w:val="2"/>
                <w:szCs w:val="2"/>
              </w:rPr>
            </w:pPr>
          </w:p>
        </w:tc>
        <w:tc>
          <w:tcPr>
            <w:tcW w:w="780" w:type="dxa"/>
            <w:vMerge w:val="continue"/>
            <w:tcBorders/>
          </w:tcPr>
          <w:p>
            <w:pPr>
              <w:pStyle w:val="7"/>
              <w:rPr>
                <w:rFonts w:ascii="Times New Roman"/>
                <w:sz w:val="22"/>
              </w:rPr>
            </w:pPr>
          </w:p>
        </w:tc>
        <w:tc>
          <w:tcPr>
            <w:tcW w:w="810" w:type="dxa"/>
            <w:vMerge w:val="continue"/>
            <w:tcBorders>
              <w:top w:val="nil"/>
            </w:tcBorders>
          </w:tcPr>
          <w:p>
            <w:pPr>
              <w:rPr>
                <w:sz w:val="2"/>
                <w:szCs w:val="2"/>
              </w:rPr>
            </w:pPr>
          </w:p>
        </w:tc>
        <w:tc>
          <w:tcPr>
            <w:tcW w:w="555" w:type="dxa"/>
            <w:vMerge w:val="continue"/>
            <w:tcBorders/>
            <w:vAlign w:val="center"/>
          </w:tcPr>
          <w:p>
            <w:pPr>
              <w:pStyle w:val="7"/>
              <w:jc w:val="center"/>
              <w:rPr>
                <w:rFonts w:ascii="Times New Roman"/>
                <w:sz w:val="2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418" w:type="dxa"/>
            <w:vMerge w:val="continue"/>
            <w:tcBorders/>
          </w:tcPr>
          <w:p>
            <w:pPr>
              <w:pStyle w:val="7"/>
              <w:rPr>
                <w:rFonts w:ascii="Times New Roman"/>
                <w:sz w:val="22"/>
              </w:rPr>
            </w:pPr>
          </w:p>
        </w:tc>
        <w:tc>
          <w:tcPr>
            <w:tcW w:w="540" w:type="dxa"/>
            <w:vMerge w:val="continue"/>
            <w:tcBorders/>
          </w:tcPr>
          <w:p>
            <w:pPr>
              <w:pStyle w:val="7"/>
              <w:rPr>
                <w:rFonts w:ascii="Times New Roman"/>
                <w:sz w:val="22"/>
              </w:rPr>
            </w:pPr>
          </w:p>
        </w:tc>
        <w:tc>
          <w:tcPr>
            <w:tcW w:w="555" w:type="dxa"/>
            <w:vMerge w:val="continue"/>
            <w:tcBorders/>
          </w:tcPr>
          <w:p>
            <w:pPr>
              <w:pStyle w:val="7"/>
              <w:rPr>
                <w:rFonts w:ascii="Times New Roman"/>
                <w:sz w:val="22"/>
              </w:rPr>
            </w:pPr>
          </w:p>
        </w:tc>
        <w:tc>
          <w:tcPr>
            <w:tcW w:w="1605" w:type="dxa"/>
            <w:tcBorders>
              <w:top w:val="nil"/>
              <w:bottom w:val="nil"/>
            </w:tcBorders>
            <w:vAlign w:val="center"/>
          </w:tcPr>
          <w:p>
            <w:pPr>
              <w:pStyle w:val="7"/>
              <w:numPr>
                <w:ilvl w:val="0"/>
                <w:numId w:val="59"/>
              </w:numPr>
              <w:tabs>
                <w:tab w:val="left" w:pos="256"/>
              </w:tabs>
              <w:spacing w:before="0" w:after="0" w:line="281" w:lineRule="exact"/>
              <w:ind w:left="255" w:right="0" w:hanging="242"/>
              <w:jc w:val="left"/>
              <w:rPr>
                <w:sz w:val="24"/>
              </w:rPr>
            </w:pPr>
            <w:r>
              <w:rPr>
                <w:sz w:val="24"/>
              </w:rPr>
              <w:t>受理地点</w:t>
            </w:r>
          </w:p>
        </w:tc>
        <w:tc>
          <w:tcPr>
            <w:tcW w:w="2820" w:type="dxa"/>
            <w:vMerge w:val="continue"/>
            <w:tcBorders/>
          </w:tcPr>
          <w:p>
            <w:pPr>
              <w:pStyle w:val="7"/>
              <w:rPr>
                <w:rFonts w:ascii="Times New Roman"/>
                <w:sz w:val="22"/>
              </w:rPr>
            </w:pPr>
          </w:p>
        </w:tc>
        <w:tc>
          <w:tcPr>
            <w:tcW w:w="1112" w:type="dxa"/>
            <w:vMerge w:val="continue"/>
            <w:tcBorders/>
          </w:tcPr>
          <w:p>
            <w:pPr>
              <w:pStyle w:val="7"/>
              <w:rPr>
                <w:rFonts w:ascii="Times New Roman"/>
                <w:sz w:val="22"/>
              </w:rPr>
            </w:pPr>
          </w:p>
        </w:tc>
        <w:tc>
          <w:tcPr>
            <w:tcW w:w="868" w:type="dxa"/>
            <w:vMerge w:val="continue"/>
            <w:tcBorders/>
          </w:tcPr>
          <w:p>
            <w:pPr>
              <w:pStyle w:val="7"/>
              <w:rPr>
                <w:rFonts w:ascii="Times New Roman"/>
                <w:sz w:val="22"/>
              </w:rPr>
            </w:pPr>
          </w:p>
        </w:tc>
        <w:tc>
          <w:tcPr>
            <w:tcW w:w="1230" w:type="dxa"/>
            <w:vMerge w:val="continue"/>
            <w:tcBorders>
              <w:top w:val="nil"/>
            </w:tcBorders>
          </w:tcPr>
          <w:p>
            <w:pPr>
              <w:rPr>
                <w:sz w:val="2"/>
                <w:szCs w:val="2"/>
              </w:rPr>
            </w:pPr>
          </w:p>
        </w:tc>
        <w:tc>
          <w:tcPr>
            <w:tcW w:w="780" w:type="dxa"/>
            <w:vMerge w:val="continue"/>
            <w:tcBorders/>
          </w:tcPr>
          <w:p>
            <w:pPr>
              <w:pStyle w:val="7"/>
              <w:rPr>
                <w:rFonts w:ascii="Times New Roman"/>
                <w:sz w:val="22"/>
              </w:rPr>
            </w:pPr>
          </w:p>
        </w:tc>
        <w:tc>
          <w:tcPr>
            <w:tcW w:w="810" w:type="dxa"/>
            <w:vMerge w:val="continue"/>
            <w:tcBorders>
              <w:top w:val="nil"/>
            </w:tcBorders>
          </w:tcPr>
          <w:p>
            <w:pPr>
              <w:rPr>
                <w:sz w:val="2"/>
                <w:szCs w:val="2"/>
              </w:rPr>
            </w:pPr>
          </w:p>
        </w:tc>
        <w:tc>
          <w:tcPr>
            <w:tcW w:w="555" w:type="dxa"/>
            <w:vMerge w:val="continue"/>
            <w:tcBorders/>
            <w:vAlign w:val="center"/>
          </w:tcPr>
          <w:p>
            <w:pPr>
              <w:pStyle w:val="7"/>
              <w:jc w:val="center"/>
              <w:rPr>
                <w:rFonts w:ascii="Times New Roman"/>
                <w:sz w:val="2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18" w:type="dxa"/>
            <w:vMerge w:val="continue"/>
            <w:tcBorders/>
          </w:tcPr>
          <w:p>
            <w:pPr>
              <w:pStyle w:val="7"/>
              <w:rPr>
                <w:rFonts w:ascii="Times New Roman"/>
                <w:sz w:val="22"/>
              </w:rPr>
            </w:pPr>
          </w:p>
        </w:tc>
        <w:tc>
          <w:tcPr>
            <w:tcW w:w="540" w:type="dxa"/>
            <w:vMerge w:val="continue"/>
            <w:tcBorders/>
          </w:tcPr>
          <w:p>
            <w:pPr>
              <w:pStyle w:val="7"/>
              <w:rPr>
                <w:rFonts w:ascii="Times New Roman"/>
                <w:sz w:val="22"/>
              </w:rPr>
            </w:pPr>
          </w:p>
        </w:tc>
        <w:tc>
          <w:tcPr>
            <w:tcW w:w="555" w:type="dxa"/>
            <w:vMerge w:val="continue"/>
            <w:tcBorders/>
          </w:tcPr>
          <w:p>
            <w:pPr>
              <w:pStyle w:val="7"/>
              <w:rPr>
                <w:rFonts w:ascii="Times New Roman"/>
                <w:sz w:val="22"/>
              </w:rPr>
            </w:pPr>
          </w:p>
        </w:tc>
        <w:tc>
          <w:tcPr>
            <w:tcW w:w="1605" w:type="dxa"/>
            <w:tcBorders>
              <w:top w:val="nil"/>
              <w:bottom w:val="nil"/>
            </w:tcBorders>
            <w:vAlign w:val="center"/>
          </w:tcPr>
          <w:p>
            <w:pPr>
              <w:pStyle w:val="7"/>
              <w:numPr>
                <w:ilvl w:val="0"/>
                <w:numId w:val="60"/>
              </w:numPr>
              <w:tabs>
                <w:tab w:val="left" w:pos="256"/>
              </w:tabs>
              <w:spacing w:before="0" w:after="0" w:line="282" w:lineRule="exact"/>
              <w:ind w:left="255" w:right="0" w:hanging="242"/>
              <w:jc w:val="left"/>
              <w:rPr>
                <w:sz w:val="24"/>
              </w:rPr>
            </w:pPr>
            <w:r>
              <w:rPr>
                <w:sz w:val="24"/>
              </w:rPr>
              <w:t>咨询电话监</w:t>
            </w:r>
          </w:p>
        </w:tc>
        <w:tc>
          <w:tcPr>
            <w:tcW w:w="2820" w:type="dxa"/>
            <w:vMerge w:val="continue"/>
            <w:tcBorders/>
          </w:tcPr>
          <w:p>
            <w:pPr>
              <w:pStyle w:val="7"/>
              <w:rPr>
                <w:rFonts w:ascii="Times New Roman"/>
                <w:sz w:val="22"/>
              </w:rPr>
            </w:pPr>
          </w:p>
        </w:tc>
        <w:tc>
          <w:tcPr>
            <w:tcW w:w="1112" w:type="dxa"/>
            <w:vMerge w:val="continue"/>
            <w:tcBorders/>
          </w:tcPr>
          <w:p>
            <w:pPr>
              <w:pStyle w:val="7"/>
              <w:rPr>
                <w:rFonts w:ascii="Times New Roman"/>
                <w:sz w:val="22"/>
              </w:rPr>
            </w:pPr>
          </w:p>
        </w:tc>
        <w:tc>
          <w:tcPr>
            <w:tcW w:w="868" w:type="dxa"/>
            <w:vMerge w:val="continue"/>
            <w:tcBorders/>
          </w:tcPr>
          <w:p>
            <w:pPr>
              <w:pStyle w:val="7"/>
              <w:rPr>
                <w:rFonts w:ascii="Times New Roman"/>
                <w:sz w:val="22"/>
              </w:rPr>
            </w:pPr>
          </w:p>
        </w:tc>
        <w:tc>
          <w:tcPr>
            <w:tcW w:w="1230" w:type="dxa"/>
            <w:vMerge w:val="continue"/>
            <w:tcBorders>
              <w:top w:val="nil"/>
            </w:tcBorders>
          </w:tcPr>
          <w:p>
            <w:pPr>
              <w:rPr>
                <w:sz w:val="2"/>
                <w:szCs w:val="2"/>
              </w:rPr>
            </w:pPr>
          </w:p>
        </w:tc>
        <w:tc>
          <w:tcPr>
            <w:tcW w:w="780" w:type="dxa"/>
            <w:vMerge w:val="continue"/>
            <w:tcBorders/>
          </w:tcPr>
          <w:p>
            <w:pPr>
              <w:pStyle w:val="7"/>
              <w:rPr>
                <w:rFonts w:ascii="Times New Roman"/>
                <w:sz w:val="22"/>
              </w:rPr>
            </w:pPr>
          </w:p>
        </w:tc>
        <w:tc>
          <w:tcPr>
            <w:tcW w:w="810" w:type="dxa"/>
            <w:vMerge w:val="continue"/>
            <w:tcBorders>
              <w:top w:val="nil"/>
            </w:tcBorders>
          </w:tcPr>
          <w:p>
            <w:pPr>
              <w:rPr>
                <w:sz w:val="2"/>
                <w:szCs w:val="2"/>
              </w:rPr>
            </w:pPr>
          </w:p>
        </w:tc>
        <w:tc>
          <w:tcPr>
            <w:tcW w:w="555" w:type="dxa"/>
            <w:vMerge w:val="continue"/>
            <w:tcBorders/>
            <w:vAlign w:val="center"/>
          </w:tcPr>
          <w:p>
            <w:pPr>
              <w:pStyle w:val="7"/>
              <w:jc w:val="center"/>
              <w:rPr>
                <w:rFonts w:ascii="Times New Roman"/>
                <w:sz w:val="2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418" w:type="dxa"/>
            <w:vMerge w:val="continue"/>
            <w:tcBorders/>
          </w:tcPr>
          <w:p>
            <w:pPr>
              <w:pStyle w:val="7"/>
              <w:rPr>
                <w:rFonts w:ascii="Times New Roman"/>
                <w:sz w:val="22"/>
              </w:rPr>
            </w:pPr>
          </w:p>
        </w:tc>
        <w:tc>
          <w:tcPr>
            <w:tcW w:w="540" w:type="dxa"/>
            <w:vMerge w:val="continue"/>
            <w:tcBorders/>
          </w:tcPr>
          <w:p>
            <w:pPr>
              <w:pStyle w:val="7"/>
              <w:rPr>
                <w:rFonts w:ascii="Times New Roman"/>
                <w:sz w:val="22"/>
              </w:rPr>
            </w:pPr>
          </w:p>
        </w:tc>
        <w:tc>
          <w:tcPr>
            <w:tcW w:w="555" w:type="dxa"/>
            <w:vMerge w:val="continue"/>
            <w:tcBorders/>
          </w:tcPr>
          <w:p>
            <w:pPr>
              <w:pStyle w:val="7"/>
              <w:rPr>
                <w:rFonts w:ascii="Times New Roman"/>
                <w:sz w:val="22"/>
              </w:rPr>
            </w:pPr>
          </w:p>
        </w:tc>
        <w:tc>
          <w:tcPr>
            <w:tcW w:w="1605" w:type="dxa"/>
            <w:tcBorders>
              <w:top w:val="nil"/>
            </w:tcBorders>
            <w:vAlign w:val="center"/>
          </w:tcPr>
          <w:p>
            <w:pPr>
              <w:pStyle w:val="7"/>
              <w:spacing w:line="284" w:lineRule="exact"/>
              <w:ind w:left="14"/>
              <w:jc w:val="left"/>
              <w:rPr>
                <w:sz w:val="24"/>
              </w:rPr>
            </w:pPr>
            <w:r>
              <w:rPr>
                <w:sz w:val="24"/>
              </w:rPr>
              <w:t>督电话等</w:t>
            </w:r>
          </w:p>
        </w:tc>
        <w:tc>
          <w:tcPr>
            <w:tcW w:w="2820" w:type="dxa"/>
            <w:vMerge w:val="continue"/>
            <w:tcBorders/>
          </w:tcPr>
          <w:p>
            <w:pPr>
              <w:pStyle w:val="7"/>
              <w:rPr>
                <w:rFonts w:ascii="Times New Roman"/>
                <w:sz w:val="22"/>
              </w:rPr>
            </w:pPr>
          </w:p>
        </w:tc>
        <w:tc>
          <w:tcPr>
            <w:tcW w:w="1112" w:type="dxa"/>
            <w:vMerge w:val="continue"/>
            <w:tcBorders/>
          </w:tcPr>
          <w:p>
            <w:pPr>
              <w:pStyle w:val="7"/>
              <w:rPr>
                <w:rFonts w:ascii="Times New Roman"/>
                <w:sz w:val="22"/>
              </w:rPr>
            </w:pPr>
          </w:p>
        </w:tc>
        <w:tc>
          <w:tcPr>
            <w:tcW w:w="868" w:type="dxa"/>
            <w:vMerge w:val="continue"/>
            <w:tcBorders/>
          </w:tcPr>
          <w:p>
            <w:pPr>
              <w:pStyle w:val="7"/>
              <w:rPr>
                <w:rFonts w:ascii="Times New Roman"/>
                <w:sz w:val="22"/>
              </w:rPr>
            </w:pPr>
          </w:p>
        </w:tc>
        <w:tc>
          <w:tcPr>
            <w:tcW w:w="1230" w:type="dxa"/>
            <w:vMerge w:val="continue"/>
            <w:tcBorders>
              <w:top w:val="nil"/>
            </w:tcBorders>
          </w:tcPr>
          <w:p>
            <w:pPr>
              <w:rPr>
                <w:sz w:val="2"/>
                <w:szCs w:val="2"/>
              </w:rPr>
            </w:pPr>
          </w:p>
        </w:tc>
        <w:tc>
          <w:tcPr>
            <w:tcW w:w="780" w:type="dxa"/>
            <w:vMerge w:val="continue"/>
            <w:tcBorders/>
          </w:tcPr>
          <w:p>
            <w:pPr>
              <w:pStyle w:val="7"/>
              <w:rPr>
                <w:rFonts w:ascii="Times New Roman"/>
                <w:sz w:val="22"/>
              </w:rPr>
            </w:pPr>
          </w:p>
        </w:tc>
        <w:tc>
          <w:tcPr>
            <w:tcW w:w="810" w:type="dxa"/>
            <w:vMerge w:val="continue"/>
            <w:tcBorders>
              <w:top w:val="nil"/>
            </w:tcBorders>
          </w:tcPr>
          <w:p>
            <w:pPr>
              <w:rPr>
                <w:sz w:val="2"/>
                <w:szCs w:val="2"/>
              </w:rPr>
            </w:pPr>
          </w:p>
        </w:tc>
        <w:tc>
          <w:tcPr>
            <w:tcW w:w="555" w:type="dxa"/>
            <w:vMerge w:val="continue"/>
            <w:tcBorders/>
            <w:vAlign w:val="center"/>
          </w:tcPr>
          <w:p>
            <w:pPr>
              <w:pStyle w:val="7"/>
              <w:jc w:val="center"/>
              <w:rPr>
                <w:rFonts w:ascii="Times New Roman"/>
                <w:sz w:val="2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cPr>
          <w:p>
            <w:pPr>
              <w:pStyle w:val="7"/>
              <w:rPr>
                <w:rFonts w:ascii="Times New Roman"/>
                <w:sz w:val="22"/>
              </w:rPr>
            </w:pPr>
          </w:p>
        </w:tc>
      </w:tr>
    </w:tbl>
    <w:p>
      <w:pPr>
        <w:spacing w:after="0"/>
        <w:rPr>
          <w:rFonts w:ascii="Times New Roman"/>
          <w:sz w:val="2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5"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33"/>
              </w:rPr>
            </w:pPr>
          </w:p>
          <w:p>
            <w:pPr>
              <w:pStyle w:val="7"/>
              <w:ind w:right="76"/>
              <w:jc w:val="right"/>
              <w:rPr>
                <w:sz w:val="24"/>
              </w:rPr>
            </w:pPr>
            <w:r>
              <w:rPr>
                <w:sz w:val="24"/>
              </w:rPr>
              <w:t>39</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8"/>
              </w:rPr>
            </w:pPr>
          </w:p>
          <w:p>
            <w:pPr>
              <w:pStyle w:val="7"/>
              <w:spacing w:line="266" w:lineRule="auto"/>
              <w:ind w:left="50" w:right="35"/>
              <w:rPr>
                <w:sz w:val="22"/>
              </w:rPr>
            </w:pPr>
            <w:r>
              <w:rPr>
                <w:sz w:val="22"/>
              </w:rPr>
              <w:t>政策解读</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5" w:line="266" w:lineRule="auto"/>
              <w:ind w:left="55" w:right="45"/>
              <w:jc w:val="both"/>
              <w:rPr>
                <w:sz w:val="22"/>
              </w:rPr>
            </w:pPr>
            <w:r>
              <w:rPr>
                <w:sz w:val="22"/>
              </w:rPr>
              <w:t>本级政策解读</w:t>
            </w:r>
          </w:p>
        </w:tc>
        <w:tc>
          <w:tcPr>
            <w:tcW w:w="160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numPr>
                <w:ilvl w:val="0"/>
                <w:numId w:val="61"/>
              </w:numPr>
              <w:tabs>
                <w:tab w:val="left" w:pos="256"/>
              </w:tabs>
              <w:spacing w:before="191" w:after="0" w:line="240" w:lineRule="auto"/>
              <w:ind w:left="255" w:right="0" w:hanging="242"/>
              <w:jc w:val="left"/>
              <w:rPr>
                <w:sz w:val="24"/>
              </w:rPr>
            </w:pPr>
            <w:r>
              <w:rPr>
                <w:sz w:val="24"/>
              </w:rPr>
              <w:t>解读主体</w:t>
            </w:r>
          </w:p>
          <w:p>
            <w:pPr>
              <w:pStyle w:val="7"/>
              <w:numPr>
                <w:ilvl w:val="0"/>
                <w:numId w:val="61"/>
              </w:numPr>
              <w:tabs>
                <w:tab w:val="left" w:pos="256"/>
              </w:tabs>
              <w:spacing w:before="4" w:after="0" w:line="240" w:lineRule="auto"/>
              <w:ind w:left="255" w:right="0" w:hanging="242"/>
              <w:jc w:val="left"/>
              <w:rPr>
                <w:sz w:val="24"/>
              </w:rPr>
            </w:pPr>
            <w:r>
              <w:rPr>
                <w:sz w:val="24"/>
              </w:rPr>
              <w:t>解读内容</w:t>
            </w:r>
          </w:p>
          <w:p>
            <w:pPr>
              <w:pStyle w:val="7"/>
              <w:numPr>
                <w:ilvl w:val="0"/>
                <w:numId w:val="61"/>
              </w:numPr>
              <w:tabs>
                <w:tab w:val="left" w:pos="256"/>
              </w:tabs>
              <w:spacing w:before="5" w:after="0" w:line="240" w:lineRule="auto"/>
              <w:ind w:left="255" w:right="0" w:hanging="242"/>
              <w:jc w:val="left"/>
              <w:rPr>
                <w:sz w:val="24"/>
              </w:rPr>
            </w:pPr>
            <w:r>
              <w:rPr>
                <w:sz w:val="24"/>
              </w:rPr>
              <w:t>解读方式</w:t>
            </w:r>
          </w:p>
          <w:p>
            <w:pPr>
              <w:pStyle w:val="7"/>
              <w:numPr>
                <w:ilvl w:val="0"/>
                <w:numId w:val="61"/>
              </w:numPr>
              <w:tabs>
                <w:tab w:val="left" w:pos="256"/>
              </w:tabs>
              <w:spacing w:before="4" w:after="0" w:line="240" w:lineRule="auto"/>
              <w:ind w:left="255" w:right="0" w:hanging="242"/>
              <w:jc w:val="left"/>
              <w:rPr>
                <w:sz w:val="24"/>
              </w:rPr>
            </w:pPr>
            <w:r>
              <w:rPr>
                <w:sz w:val="24"/>
              </w:rPr>
              <w:t>解读时间等</w:t>
            </w:r>
          </w:p>
        </w:tc>
        <w:tc>
          <w:tcPr>
            <w:tcW w:w="2820" w:type="dxa"/>
            <w:vMerge w:val="restart"/>
          </w:tcPr>
          <w:p>
            <w:pPr>
              <w:pStyle w:val="7"/>
              <w:rPr>
                <w:rFonts w:ascii="Times New Roman"/>
                <w:sz w:val="22"/>
              </w:rPr>
            </w:pPr>
          </w:p>
        </w:tc>
        <w:tc>
          <w:tcPr>
            <w:tcW w:w="1112" w:type="dxa"/>
            <w:vMerge w:val="restart"/>
          </w:tcPr>
          <w:p>
            <w:pPr>
              <w:pStyle w:val="7"/>
              <w:rPr>
                <w:rFonts w:ascii="Times New Roman"/>
                <w:sz w:val="22"/>
              </w:rPr>
            </w:pPr>
          </w:p>
        </w:tc>
        <w:tc>
          <w:tcPr>
            <w:tcW w:w="868" w:type="dxa"/>
            <w:vMerge w:val="restart"/>
          </w:tcPr>
          <w:p>
            <w:pPr>
              <w:pStyle w:val="7"/>
              <w:rPr>
                <w:rFonts w:ascii="Times New Roman"/>
                <w:sz w:val="22"/>
              </w:rPr>
            </w:pPr>
          </w:p>
        </w:tc>
        <w:tc>
          <w:tcPr>
            <w:tcW w:w="1230" w:type="dxa"/>
            <w:vMerge w:val="restart"/>
          </w:tcPr>
          <w:p>
            <w:pPr>
              <w:pStyle w:val="7"/>
              <w:rPr>
                <w:rFonts w:ascii="Times New Roman"/>
                <w:sz w:val="22"/>
              </w:rPr>
            </w:pPr>
          </w:p>
        </w:tc>
        <w:tc>
          <w:tcPr>
            <w:tcW w:w="780" w:type="dxa"/>
            <w:vMerge w:val="restart"/>
          </w:tcPr>
          <w:p>
            <w:pPr>
              <w:pStyle w:val="7"/>
              <w:rPr>
                <w:rFonts w:ascii="Times New Roman"/>
                <w:sz w:val="22"/>
              </w:rPr>
            </w:pPr>
          </w:p>
        </w:tc>
        <w:tc>
          <w:tcPr>
            <w:tcW w:w="810" w:type="dxa"/>
            <w:vMerge w:val="restart"/>
          </w:tcPr>
          <w:p>
            <w:pPr>
              <w:pStyle w:val="7"/>
              <w:rPr>
                <w:rFonts w:ascii="Times New Roman"/>
                <w:sz w:val="22"/>
              </w:rPr>
            </w:pPr>
          </w:p>
        </w:tc>
        <w:tc>
          <w:tcPr>
            <w:tcW w:w="555" w:type="dxa"/>
            <w:vMerge w:val="restart"/>
          </w:tcPr>
          <w:p>
            <w:pPr>
              <w:pStyle w:val="7"/>
              <w:rPr>
                <w:rFonts w:ascii="Times New Roman"/>
                <w:sz w:val="22"/>
              </w:rPr>
            </w:pP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5"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3"/>
              <w:rPr>
                <w:rFonts w:ascii="Times New Roman"/>
                <w:sz w:val="22"/>
              </w:rPr>
            </w:pPr>
          </w:p>
          <w:p>
            <w:pPr>
              <w:pStyle w:val="7"/>
              <w:ind w:right="76"/>
              <w:jc w:val="right"/>
              <w:rPr>
                <w:sz w:val="24"/>
              </w:rPr>
            </w:pPr>
            <w:r>
              <w:rPr>
                <w:sz w:val="24"/>
              </w:rPr>
              <w:t>40</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3"/>
              </w:rPr>
            </w:pPr>
          </w:p>
          <w:p>
            <w:pPr>
              <w:pStyle w:val="7"/>
              <w:spacing w:line="266" w:lineRule="auto"/>
              <w:ind w:left="50" w:right="35"/>
              <w:rPr>
                <w:sz w:val="22"/>
              </w:rPr>
            </w:pPr>
            <w:r>
              <w:rPr>
                <w:sz w:val="22"/>
              </w:rPr>
              <w:t>回应关切</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3"/>
              </w:rPr>
            </w:pPr>
          </w:p>
          <w:p>
            <w:pPr>
              <w:pStyle w:val="7"/>
              <w:spacing w:line="266" w:lineRule="auto"/>
              <w:ind w:left="55" w:right="45"/>
              <w:rPr>
                <w:sz w:val="22"/>
              </w:rPr>
            </w:pPr>
            <w:r>
              <w:rPr>
                <w:sz w:val="22"/>
              </w:rPr>
              <w:t>主动回应</w:t>
            </w:r>
          </w:p>
        </w:tc>
        <w:tc>
          <w:tcPr>
            <w:tcW w:w="1605"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6"/>
              </w:rPr>
            </w:pPr>
          </w:p>
          <w:p>
            <w:pPr>
              <w:pStyle w:val="7"/>
              <w:numPr>
                <w:ilvl w:val="0"/>
                <w:numId w:val="62"/>
              </w:numPr>
              <w:tabs>
                <w:tab w:val="left" w:pos="256"/>
              </w:tabs>
              <w:spacing w:before="0" w:after="0" w:line="242" w:lineRule="auto"/>
              <w:ind w:left="14" w:right="138" w:firstLine="0"/>
              <w:jc w:val="left"/>
              <w:rPr>
                <w:sz w:val="24"/>
              </w:rPr>
            </w:pPr>
            <w:r>
              <w:rPr>
                <w:spacing w:val="-4"/>
                <w:sz w:val="24"/>
              </w:rPr>
              <w:t>公众提出的</w:t>
            </w:r>
            <w:r>
              <w:rPr>
                <w:sz w:val="24"/>
              </w:rPr>
              <w:t>意见建议</w:t>
            </w:r>
          </w:p>
          <w:p>
            <w:pPr>
              <w:pStyle w:val="7"/>
              <w:spacing w:before="3"/>
              <w:ind w:left="254"/>
              <w:rPr>
                <w:sz w:val="24"/>
              </w:rPr>
            </w:pPr>
            <w:r>
              <w:rPr>
                <w:sz w:val="24"/>
              </w:rPr>
              <w:t>及回复情况</w:t>
            </w:r>
          </w:p>
          <w:p>
            <w:pPr>
              <w:pStyle w:val="7"/>
              <w:numPr>
                <w:ilvl w:val="0"/>
                <w:numId w:val="62"/>
              </w:numPr>
              <w:tabs>
                <w:tab w:val="left" w:pos="256"/>
              </w:tabs>
              <w:spacing w:before="5" w:after="0" w:line="242" w:lineRule="auto"/>
              <w:ind w:left="14" w:right="138" w:firstLine="0"/>
              <w:jc w:val="left"/>
              <w:rPr>
                <w:sz w:val="24"/>
              </w:rPr>
            </w:pPr>
            <w:r>
              <w:rPr>
                <w:spacing w:val="-4"/>
                <w:sz w:val="24"/>
              </w:rPr>
              <w:t>公开突发事</w:t>
            </w:r>
            <w:r>
              <w:rPr>
                <w:sz w:val="24"/>
              </w:rPr>
              <w:t>件应对情</w:t>
            </w:r>
          </w:p>
          <w:p>
            <w:pPr>
              <w:pStyle w:val="7"/>
              <w:spacing w:before="3"/>
              <w:ind w:left="254"/>
              <w:rPr>
                <w:sz w:val="24"/>
              </w:rPr>
            </w:pPr>
            <w:r>
              <w:rPr>
                <w:sz w:val="24"/>
              </w:rPr>
              <w:t>况等</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bl>
    <w:p>
      <w:pPr>
        <w:spacing w:after="0"/>
        <w:rPr>
          <w:sz w:val="2"/>
          <w:szCs w:val="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rPr>
          <w:rFonts w:ascii="Times New Roman"/>
          <w:sz w:val="20"/>
        </w:rPr>
      </w:pPr>
    </w:p>
    <w:p>
      <w:pPr>
        <w:pStyle w:val="2"/>
        <w:rPr>
          <w:rFonts w:ascii="Times New Roman"/>
          <w:sz w:val="20"/>
        </w:rPr>
      </w:pPr>
    </w:p>
    <w:p>
      <w:pPr>
        <w:pStyle w:val="2"/>
        <w:spacing w:before="6"/>
        <w:rPr>
          <w:rFonts w:ascii="Times New Roman"/>
          <w:sz w:val="21"/>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
        <w:gridCol w:w="540"/>
        <w:gridCol w:w="555"/>
        <w:gridCol w:w="1605"/>
        <w:gridCol w:w="2820"/>
        <w:gridCol w:w="1112"/>
        <w:gridCol w:w="868"/>
        <w:gridCol w:w="1230"/>
        <w:gridCol w:w="780"/>
        <w:gridCol w:w="810"/>
        <w:gridCol w:w="555"/>
        <w:gridCol w:w="615"/>
        <w:gridCol w:w="480"/>
        <w:gridCol w:w="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3"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62"/>
              <w:ind w:right="76"/>
              <w:jc w:val="right"/>
              <w:rPr>
                <w:sz w:val="24"/>
              </w:rPr>
            </w:pPr>
            <w:r>
              <w:rPr>
                <w:sz w:val="24"/>
              </w:rPr>
              <w:t>41</w:t>
            </w:r>
          </w:p>
        </w:tc>
        <w:tc>
          <w:tcPr>
            <w:tcW w:w="540"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line="266" w:lineRule="auto"/>
              <w:ind w:left="50" w:right="35"/>
              <w:rPr>
                <w:sz w:val="22"/>
              </w:rPr>
            </w:pPr>
            <w:r>
              <w:rPr>
                <w:sz w:val="22"/>
              </w:rPr>
              <w:t>回应关切</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line="266" w:lineRule="auto"/>
              <w:ind w:left="55" w:right="45"/>
              <w:rPr>
                <w:sz w:val="22"/>
              </w:rPr>
            </w:pPr>
            <w:r>
              <w:rPr>
                <w:sz w:val="22"/>
              </w:rPr>
              <w:t>互动回应</w:t>
            </w:r>
          </w:p>
        </w:tc>
        <w:tc>
          <w:tcPr>
            <w:tcW w:w="1605" w:type="dxa"/>
          </w:tcPr>
          <w:p>
            <w:pPr>
              <w:pStyle w:val="7"/>
              <w:numPr>
                <w:ilvl w:val="0"/>
                <w:numId w:val="63"/>
              </w:numPr>
              <w:tabs>
                <w:tab w:val="left" w:pos="256"/>
              </w:tabs>
              <w:spacing w:before="18" w:after="0" w:line="242" w:lineRule="auto"/>
              <w:ind w:left="14" w:right="138" w:firstLine="0"/>
              <w:jc w:val="left"/>
              <w:rPr>
                <w:sz w:val="24"/>
              </w:rPr>
            </w:pPr>
            <w:r>
              <w:rPr>
                <w:spacing w:val="-4"/>
                <w:sz w:val="24"/>
              </w:rPr>
              <w:t>在收集分析</w:t>
            </w:r>
            <w:r>
              <w:rPr>
                <w:sz w:val="24"/>
              </w:rPr>
              <w:t>研判舆情</w:t>
            </w:r>
            <w:r>
              <w:rPr>
                <w:spacing w:val="-22"/>
                <w:sz w:val="24"/>
              </w:rPr>
              <w:t>的基础上，针</w:t>
            </w:r>
            <w:r>
              <w:rPr>
                <w:sz w:val="24"/>
              </w:rPr>
              <w:t>对舆论</w:t>
            </w:r>
            <w:r>
              <w:rPr>
                <w:spacing w:val="-4"/>
                <w:sz w:val="24"/>
              </w:rPr>
              <w:t>关注的焦点</w:t>
            </w:r>
            <w:r>
              <w:rPr>
                <w:sz w:val="24"/>
              </w:rPr>
              <w:t>热点和关</w:t>
            </w:r>
            <w:r>
              <w:rPr>
                <w:spacing w:val="-4"/>
                <w:sz w:val="24"/>
              </w:rPr>
              <w:t>键问题的互</w:t>
            </w:r>
            <w:r>
              <w:rPr>
                <w:sz w:val="24"/>
              </w:rPr>
              <w:t>动回应内</w:t>
            </w:r>
            <w:bookmarkStart w:id="0" w:name="_GoBack"/>
            <w:bookmarkEnd w:id="0"/>
            <w:r>
              <w:rPr>
                <w:sz w:val="24"/>
              </w:rPr>
              <w:t>容</w:t>
            </w:r>
          </w:p>
        </w:tc>
        <w:tc>
          <w:tcPr>
            <w:tcW w:w="282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1"/>
              </w:rPr>
            </w:pPr>
          </w:p>
          <w:p>
            <w:pPr>
              <w:pStyle w:val="7"/>
              <w:spacing w:line="242" w:lineRule="auto"/>
              <w:ind w:left="14" w:right="4"/>
              <w:rPr>
                <w:sz w:val="24"/>
              </w:rPr>
            </w:pPr>
            <w:r>
              <w:rPr>
                <w:sz w:val="24"/>
              </w:rPr>
              <w:t>《中共中央办公厅国务院</w:t>
            </w:r>
            <w:r>
              <w:rPr>
                <w:spacing w:val="-11"/>
                <w:sz w:val="24"/>
              </w:rPr>
              <w:t>办公厅印发〈关于全面推进政务公开工作的意见〉的通</w:t>
            </w:r>
            <w:r>
              <w:rPr>
                <w:sz w:val="24"/>
              </w:rPr>
              <w:t>知》</w:t>
            </w:r>
          </w:p>
          <w:p>
            <w:pPr>
              <w:pStyle w:val="7"/>
              <w:spacing w:before="5" w:line="242" w:lineRule="auto"/>
              <w:ind w:left="14" w:right="153"/>
              <w:jc w:val="both"/>
              <w:rPr>
                <w:sz w:val="24"/>
              </w:rPr>
            </w:pPr>
            <w:r>
              <w:rPr>
                <w:sz w:val="24"/>
              </w:rPr>
              <w:t>《国务院办公厅关于推进公共资源配置领域政府信息公开的意</w:t>
            </w:r>
          </w:p>
          <w:p>
            <w:pPr>
              <w:pStyle w:val="7"/>
              <w:spacing w:before="5"/>
              <w:ind w:left="14"/>
              <w:rPr>
                <w:sz w:val="24"/>
              </w:rPr>
            </w:pPr>
            <w:r>
              <w:rPr>
                <w:sz w:val="24"/>
              </w:rPr>
              <w:t>见》</w:t>
            </w:r>
          </w:p>
          <w:p>
            <w:pPr>
              <w:pStyle w:val="7"/>
              <w:spacing w:before="4" w:line="242" w:lineRule="auto"/>
              <w:ind w:left="14" w:right="93"/>
              <w:jc w:val="both"/>
              <w:rPr>
                <w:sz w:val="24"/>
              </w:rPr>
            </w:pPr>
            <w:r>
              <w:rPr>
                <w:sz w:val="24"/>
              </w:rPr>
              <w:t>《国务院办公厅关于印发2018</w:t>
            </w:r>
            <w:r>
              <w:rPr>
                <w:spacing w:val="-9"/>
                <w:sz w:val="24"/>
              </w:rPr>
              <w:t xml:space="preserve"> 年政务公开工作要点</w:t>
            </w:r>
            <w:r>
              <w:rPr>
                <w:sz w:val="24"/>
              </w:rPr>
              <w:t>的通知》</w:t>
            </w:r>
          </w:p>
        </w:tc>
        <w:tc>
          <w:tcPr>
            <w:tcW w:w="1112"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0"/>
              </w:rPr>
            </w:pPr>
          </w:p>
          <w:p>
            <w:pPr>
              <w:pStyle w:val="7"/>
              <w:ind w:left="14"/>
              <w:rPr>
                <w:sz w:val="24"/>
              </w:rPr>
            </w:pPr>
            <w:r>
              <w:rPr>
                <w:sz w:val="24"/>
              </w:rPr>
              <w:t>信息形成</w:t>
            </w:r>
          </w:p>
          <w:p>
            <w:pPr>
              <w:pStyle w:val="7"/>
              <w:spacing w:before="5" w:line="242" w:lineRule="auto"/>
              <w:ind w:left="14" w:right="2"/>
              <w:rPr>
                <w:sz w:val="24"/>
              </w:rPr>
            </w:pPr>
            <w:r>
              <w:rPr>
                <w:sz w:val="24"/>
              </w:rPr>
              <w:t>（变更</w:t>
            </w:r>
            <w:r>
              <w:rPr>
                <w:spacing w:val="-124"/>
                <w:sz w:val="24"/>
              </w:rPr>
              <w:t>）</w:t>
            </w:r>
            <w:r>
              <w:rPr>
                <w:spacing w:val="-6"/>
                <w:sz w:val="24"/>
              </w:rPr>
              <w:t>20</w:t>
            </w:r>
            <w:r>
              <w:rPr>
                <w:sz w:val="24"/>
              </w:rPr>
              <w:t>个工作日内</w:t>
            </w:r>
          </w:p>
        </w:tc>
        <w:tc>
          <w:tcPr>
            <w:tcW w:w="86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0"/>
              </w:rPr>
            </w:pPr>
          </w:p>
          <w:p>
            <w:pPr>
              <w:pStyle w:val="7"/>
              <w:spacing w:line="242" w:lineRule="auto"/>
              <w:ind w:left="13" w:right="122"/>
              <w:jc w:val="both"/>
              <w:rPr>
                <w:sz w:val="24"/>
              </w:rPr>
            </w:pPr>
            <w:r>
              <w:rPr>
                <w:sz w:val="24"/>
              </w:rPr>
              <w:t>住房保障行政主管部门</w:t>
            </w:r>
          </w:p>
        </w:tc>
        <w:tc>
          <w:tcPr>
            <w:tcW w:w="123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19"/>
              </w:rPr>
            </w:pPr>
          </w:p>
          <w:p>
            <w:pPr>
              <w:pStyle w:val="7"/>
              <w:numPr>
                <w:ilvl w:val="0"/>
                <w:numId w:val="64"/>
              </w:numPr>
              <w:tabs>
                <w:tab w:val="left" w:pos="256"/>
              </w:tabs>
              <w:spacing w:before="1" w:after="0" w:line="240" w:lineRule="auto"/>
              <w:ind w:left="255" w:right="0" w:hanging="242"/>
              <w:jc w:val="left"/>
              <w:rPr>
                <w:sz w:val="24"/>
              </w:rPr>
            </w:pPr>
            <w:r>
              <w:rPr>
                <w:spacing w:val="-4"/>
                <w:sz w:val="24"/>
              </w:rPr>
              <w:t>政府网站</w:t>
            </w:r>
          </w:p>
          <w:p>
            <w:pPr>
              <w:pStyle w:val="7"/>
              <w:spacing w:before="4"/>
              <w:ind w:left="14"/>
              <w:rPr>
                <w:sz w:val="24"/>
              </w:rPr>
            </w:pPr>
            <w:r>
              <w:rPr>
                <w:sz w:val="24"/>
              </w:rPr>
              <w:t>□政府公报</w:t>
            </w:r>
          </w:p>
          <w:p>
            <w:pPr>
              <w:pStyle w:val="7"/>
              <w:numPr>
                <w:ilvl w:val="0"/>
                <w:numId w:val="64"/>
              </w:numPr>
              <w:tabs>
                <w:tab w:val="left" w:pos="256"/>
              </w:tabs>
              <w:spacing w:before="5" w:after="0" w:line="240" w:lineRule="auto"/>
              <w:ind w:left="255" w:right="0" w:hanging="242"/>
              <w:jc w:val="left"/>
              <w:rPr>
                <w:sz w:val="24"/>
              </w:rPr>
            </w:pPr>
            <w:r>
              <w:rPr>
                <w:spacing w:val="-4"/>
                <w:sz w:val="24"/>
              </w:rPr>
              <w:t>两微一端</w:t>
            </w:r>
          </w:p>
          <w:p>
            <w:pPr>
              <w:pStyle w:val="7"/>
              <w:spacing w:before="4" w:line="242" w:lineRule="auto"/>
              <w:ind w:left="14" w:right="123"/>
              <w:rPr>
                <w:sz w:val="24"/>
              </w:rPr>
            </w:pPr>
            <w:r>
              <w:rPr>
                <w:sz w:val="24"/>
              </w:rPr>
              <w:t>□发布会</w:t>
            </w:r>
            <w:r>
              <w:rPr>
                <w:spacing w:val="-17"/>
                <w:sz w:val="24"/>
              </w:rPr>
              <w:t xml:space="preserve">/ </w:t>
            </w:r>
            <w:r>
              <w:rPr>
                <w:sz w:val="24"/>
              </w:rPr>
              <w:t>听证会</w:t>
            </w:r>
          </w:p>
          <w:p>
            <w:pPr>
              <w:pStyle w:val="7"/>
              <w:spacing w:before="3"/>
              <w:ind w:left="14"/>
              <w:rPr>
                <w:sz w:val="24"/>
              </w:rPr>
            </w:pPr>
            <w:r>
              <w:rPr>
                <w:spacing w:val="-3"/>
                <w:sz w:val="24"/>
              </w:rPr>
              <w:t>□广播电视</w:t>
            </w:r>
          </w:p>
          <w:p>
            <w:pPr>
              <w:pStyle w:val="7"/>
              <w:spacing w:before="5"/>
              <w:ind w:left="14"/>
              <w:rPr>
                <w:sz w:val="24"/>
              </w:rPr>
            </w:pPr>
            <w:r>
              <w:rPr>
                <w:spacing w:val="-3"/>
                <w:sz w:val="24"/>
              </w:rPr>
              <w:t>□纸质媒体</w:t>
            </w:r>
          </w:p>
          <w:p>
            <w:pPr>
              <w:pStyle w:val="7"/>
              <w:spacing w:before="4" w:line="242" w:lineRule="auto"/>
              <w:ind w:left="14" w:right="3"/>
              <w:rPr>
                <w:sz w:val="24"/>
              </w:rPr>
            </w:pPr>
            <w:r>
              <w:rPr>
                <w:sz w:val="24"/>
              </w:rPr>
              <w:t>□公开查阅点</w:t>
            </w:r>
          </w:p>
          <w:p>
            <w:pPr>
              <w:pStyle w:val="7"/>
              <w:spacing w:before="3" w:line="242" w:lineRule="auto"/>
              <w:ind w:left="14" w:right="3"/>
              <w:rPr>
                <w:sz w:val="24"/>
              </w:rPr>
            </w:pPr>
            <w:r>
              <w:rPr>
                <w:sz w:val="24"/>
              </w:rPr>
              <w:t>□政务服务中心</w:t>
            </w:r>
          </w:p>
          <w:p>
            <w:pPr>
              <w:pStyle w:val="7"/>
              <w:spacing w:before="3" w:line="242" w:lineRule="auto"/>
              <w:ind w:left="14" w:right="3"/>
              <w:rPr>
                <w:sz w:val="24"/>
              </w:rPr>
            </w:pPr>
            <w:r>
              <w:rPr>
                <w:spacing w:val="-4"/>
                <w:sz w:val="24"/>
              </w:rPr>
              <w:t>□便民服务</w:t>
            </w:r>
            <w:r>
              <w:rPr>
                <w:sz w:val="24"/>
              </w:rPr>
              <w:t>站</w:t>
            </w:r>
          </w:p>
          <w:p>
            <w:pPr>
              <w:pStyle w:val="7"/>
              <w:spacing w:before="3" w:line="242" w:lineRule="auto"/>
              <w:ind w:left="14" w:right="123"/>
              <w:rPr>
                <w:sz w:val="24"/>
              </w:rPr>
            </w:pPr>
            <w:r>
              <w:rPr>
                <w:sz w:val="24"/>
              </w:rPr>
              <w:t>□入户/</w:t>
            </w:r>
            <w:r>
              <w:rPr>
                <w:spacing w:val="-17"/>
                <w:sz w:val="24"/>
              </w:rPr>
              <w:t>现</w:t>
            </w:r>
            <w:r>
              <w:rPr>
                <w:sz w:val="24"/>
              </w:rPr>
              <w:t>场</w:t>
            </w:r>
          </w:p>
          <w:p>
            <w:pPr>
              <w:pStyle w:val="7"/>
              <w:spacing w:before="2" w:line="242" w:lineRule="auto"/>
              <w:ind w:left="14" w:right="3"/>
              <w:rPr>
                <w:sz w:val="24"/>
              </w:rPr>
            </w:pPr>
            <w:r>
              <w:rPr>
                <w:sz w:val="24"/>
              </w:rPr>
              <w:t>□社区/企事业单位公示栏（电子屏）</w:t>
            </w:r>
          </w:p>
          <w:p>
            <w:pPr>
              <w:pStyle w:val="7"/>
              <w:spacing w:before="6"/>
              <w:ind w:left="14"/>
              <w:rPr>
                <w:sz w:val="24"/>
              </w:rPr>
            </w:pPr>
            <w:r>
              <w:rPr>
                <w:sz w:val="24"/>
              </w:rPr>
              <w:t>□其他</w:t>
            </w:r>
          </w:p>
        </w:tc>
        <w:tc>
          <w:tcPr>
            <w:tcW w:w="7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2"/>
              <w:ind w:left="10"/>
              <w:jc w:val="center"/>
              <w:rPr>
                <w:sz w:val="24"/>
              </w:rPr>
            </w:pPr>
            <w:r>
              <w:rPr>
                <w:sz w:val="24"/>
              </w:rPr>
              <w:t>√</w:t>
            </w:r>
          </w:p>
        </w:tc>
        <w:tc>
          <w:tcPr>
            <w:tcW w:w="810" w:type="dxa"/>
            <w:vMerge w:val="restart"/>
          </w:tcPr>
          <w:p>
            <w:pPr>
              <w:pStyle w:val="7"/>
              <w:rPr>
                <w:rFonts w:ascii="Times New Roman"/>
                <w:sz w:val="22"/>
              </w:rPr>
            </w:pPr>
          </w:p>
        </w:tc>
        <w:tc>
          <w:tcPr>
            <w:tcW w:w="55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2"/>
              <w:ind w:left="156"/>
              <w:rPr>
                <w:sz w:val="24"/>
              </w:rPr>
            </w:pPr>
            <w:r>
              <w:rPr>
                <w:sz w:val="24"/>
              </w:rPr>
              <w:t>√</w:t>
            </w:r>
          </w:p>
        </w:tc>
        <w:tc>
          <w:tcPr>
            <w:tcW w:w="615" w:type="dxa"/>
            <w:vMerge w:val="restart"/>
          </w:tcPr>
          <w:p>
            <w:pPr>
              <w:pStyle w:val="7"/>
              <w:rPr>
                <w:rFonts w:ascii="Times New Roman"/>
                <w:sz w:val="22"/>
              </w:rPr>
            </w:pPr>
          </w:p>
        </w:tc>
        <w:tc>
          <w:tcPr>
            <w:tcW w:w="480" w:type="dxa"/>
            <w:vMerge w:val="restart"/>
          </w:tcPr>
          <w:p>
            <w:pPr>
              <w:pStyle w:val="7"/>
              <w:rPr>
                <w:rFonts w:ascii="Times New Roman"/>
                <w:sz w:val="22"/>
              </w:rPr>
            </w:pPr>
          </w:p>
        </w:tc>
        <w:tc>
          <w:tcPr>
            <w:tcW w:w="48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2"/>
              <w:ind w:left="119"/>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5"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6"/>
              <w:rPr>
                <w:rFonts w:ascii="Times New Roman"/>
                <w:sz w:val="21"/>
              </w:rPr>
            </w:pPr>
          </w:p>
          <w:p>
            <w:pPr>
              <w:pStyle w:val="7"/>
              <w:ind w:right="76"/>
              <w:jc w:val="right"/>
              <w:rPr>
                <w:sz w:val="24"/>
              </w:rPr>
            </w:pPr>
            <w:r>
              <w:rPr>
                <w:sz w:val="24"/>
              </w:rPr>
              <w:t>42</w:t>
            </w:r>
          </w:p>
        </w:tc>
        <w:tc>
          <w:tcPr>
            <w:tcW w:w="540"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9" w:line="266" w:lineRule="auto"/>
              <w:ind w:left="50" w:right="35"/>
              <w:rPr>
                <w:sz w:val="22"/>
              </w:rPr>
            </w:pPr>
            <w:r>
              <w:rPr>
                <w:sz w:val="22"/>
              </w:rPr>
              <w:t>评价结果</w:t>
            </w:r>
          </w:p>
        </w:tc>
        <w:tc>
          <w:tcPr>
            <w:tcW w:w="555"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7" w:line="266" w:lineRule="auto"/>
              <w:ind w:left="55" w:right="45"/>
              <w:jc w:val="both"/>
              <w:rPr>
                <w:sz w:val="22"/>
              </w:rPr>
            </w:pPr>
            <w:r>
              <w:rPr>
                <w:sz w:val="22"/>
              </w:rPr>
              <w:t>上级评价表彰情况</w:t>
            </w:r>
          </w:p>
        </w:tc>
        <w:tc>
          <w:tcPr>
            <w:tcW w:w="1605" w:type="dxa"/>
          </w:tcPr>
          <w:p>
            <w:pPr>
              <w:pStyle w:val="7"/>
              <w:spacing w:before="6"/>
              <w:rPr>
                <w:rFonts w:ascii="Times New Roman"/>
                <w:sz w:val="22"/>
              </w:rPr>
            </w:pPr>
          </w:p>
          <w:p>
            <w:pPr>
              <w:pStyle w:val="7"/>
              <w:numPr>
                <w:ilvl w:val="0"/>
                <w:numId w:val="65"/>
              </w:numPr>
              <w:tabs>
                <w:tab w:val="left" w:pos="256"/>
              </w:tabs>
              <w:spacing w:before="0" w:after="0" w:line="242" w:lineRule="auto"/>
              <w:ind w:left="14" w:right="138" w:firstLine="0"/>
              <w:jc w:val="both"/>
              <w:rPr>
                <w:sz w:val="24"/>
              </w:rPr>
            </w:pPr>
            <w:r>
              <w:rPr>
                <w:spacing w:val="-4"/>
                <w:sz w:val="24"/>
              </w:rPr>
              <w:t>上级对本地</w:t>
            </w:r>
            <w:r>
              <w:rPr>
                <w:spacing w:val="-3"/>
                <w:sz w:val="24"/>
              </w:rPr>
              <w:t>区保障性住房领域年度工作完成情况的评</w:t>
            </w:r>
            <w:r>
              <w:rPr>
                <w:sz w:val="24"/>
              </w:rPr>
              <w:t>价通报排名</w:t>
            </w:r>
          </w:p>
          <w:p>
            <w:pPr>
              <w:pStyle w:val="7"/>
              <w:numPr>
                <w:ilvl w:val="0"/>
                <w:numId w:val="65"/>
              </w:numPr>
              <w:tabs>
                <w:tab w:val="left" w:pos="256"/>
              </w:tabs>
              <w:spacing w:before="7" w:after="0" w:line="242" w:lineRule="auto"/>
              <w:ind w:left="14" w:right="138" w:firstLine="0"/>
              <w:jc w:val="both"/>
              <w:rPr>
                <w:sz w:val="24"/>
              </w:rPr>
            </w:pPr>
            <w:r>
              <w:rPr>
                <w:spacing w:val="-4"/>
                <w:sz w:val="24"/>
              </w:rPr>
              <w:t>获上级表彰</w:t>
            </w:r>
            <w:r>
              <w:rPr>
                <w:spacing w:val="-3"/>
                <w:sz w:val="24"/>
              </w:rPr>
              <w:t>入围上级推广</w:t>
            </w:r>
            <w:r>
              <w:rPr>
                <w:sz w:val="24"/>
              </w:rPr>
              <w:t>示范情况等</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5" w:hRule="atLeast"/>
        </w:trPr>
        <w:tc>
          <w:tcPr>
            <w:tcW w:w="418"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5"/>
              <w:rPr>
                <w:rFonts w:ascii="Times New Roman"/>
                <w:sz w:val="23"/>
              </w:rPr>
            </w:pPr>
          </w:p>
          <w:p>
            <w:pPr>
              <w:pStyle w:val="7"/>
              <w:ind w:right="76"/>
              <w:jc w:val="right"/>
              <w:rPr>
                <w:sz w:val="24"/>
              </w:rPr>
            </w:pPr>
            <w:r>
              <w:rPr>
                <w:sz w:val="24"/>
              </w:rPr>
              <w:t>43</w:t>
            </w:r>
          </w:p>
        </w:tc>
        <w:tc>
          <w:tcPr>
            <w:tcW w:w="540" w:type="dxa"/>
            <w:vMerge w:val="continue"/>
            <w:tcBorders>
              <w:top w:val="nil"/>
            </w:tcBorders>
          </w:tcPr>
          <w:p>
            <w:pPr>
              <w:rPr>
                <w:sz w:val="2"/>
                <w:szCs w:val="2"/>
              </w:rPr>
            </w:pPr>
          </w:p>
        </w:tc>
        <w:tc>
          <w:tcPr>
            <w:tcW w:w="555" w:type="dxa"/>
          </w:tcPr>
          <w:p>
            <w:pPr>
              <w:pStyle w:val="7"/>
              <w:rPr>
                <w:rFonts w:ascii="Times New Roman"/>
                <w:sz w:val="22"/>
              </w:rPr>
            </w:pPr>
          </w:p>
          <w:p>
            <w:pPr>
              <w:pStyle w:val="7"/>
              <w:rPr>
                <w:rFonts w:ascii="Times New Roman"/>
                <w:sz w:val="22"/>
              </w:rPr>
            </w:pPr>
          </w:p>
          <w:p>
            <w:pPr>
              <w:pStyle w:val="7"/>
              <w:spacing w:before="5"/>
              <w:rPr>
                <w:rFonts w:ascii="Times New Roman"/>
                <w:sz w:val="25"/>
              </w:rPr>
            </w:pPr>
          </w:p>
          <w:p>
            <w:pPr>
              <w:pStyle w:val="7"/>
              <w:spacing w:line="266" w:lineRule="auto"/>
              <w:ind w:left="55" w:right="45"/>
              <w:jc w:val="both"/>
              <w:rPr>
                <w:sz w:val="22"/>
              </w:rPr>
            </w:pPr>
            <w:r>
              <w:rPr>
                <w:sz w:val="22"/>
              </w:rPr>
              <w:t>社会评价情况</w:t>
            </w:r>
          </w:p>
        </w:tc>
        <w:tc>
          <w:tcPr>
            <w:tcW w:w="1605" w:type="dxa"/>
          </w:tcPr>
          <w:p>
            <w:pPr>
              <w:pStyle w:val="7"/>
              <w:rPr>
                <w:rFonts w:ascii="Times New Roman"/>
                <w:sz w:val="24"/>
              </w:rPr>
            </w:pPr>
          </w:p>
          <w:p>
            <w:pPr>
              <w:pStyle w:val="7"/>
              <w:rPr>
                <w:rFonts w:ascii="Times New Roman"/>
                <w:sz w:val="24"/>
              </w:rPr>
            </w:pPr>
          </w:p>
          <w:p>
            <w:pPr>
              <w:pStyle w:val="7"/>
              <w:spacing w:before="4"/>
              <w:rPr>
                <w:rFonts w:ascii="Times New Roman"/>
                <w:sz w:val="20"/>
              </w:rPr>
            </w:pPr>
          </w:p>
          <w:p>
            <w:pPr>
              <w:pStyle w:val="7"/>
              <w:numPr>
                <w:ilvl w:val="0"/>
                <w:numId w:val="66"/>
              </w:numPr>
              <w:tabs>
                <w:tab w:val="left" w:pos="256"/>
              </w:tabs>
              <w:spacing w:before="0" w:after="0" w:line="242" w:lineRule="auto"/>
              <w:ind w:left="14" w:right="138" w:firstLine="0"/>
              <w:jc w:val="both"/>
              <w:rPr>
                <w:sz w:val="24"/>
              </w:rPr>
            </w:pPr>
            <w:r>
              <w:rPr>
                <w:spacing w:val="-4"/>
                <w:sz w:val="24"/>
              </w:rPr>
              <w:t>公众对保障</w:t>
            </w:r>
            <w:r>
              <w:rPr>
                <w:spacing w:val="-3"/>
                <w:sz w:val="24"/>
              </w:rPr>
              <w:t>性住房工作满</w:t>
            </w:r>
            <w:r>
              <w:rPr>
                <w:sz w:val="24"/>
              </w:rPr>
              <w:t>意度评价</w:t>
            </w:r>
          </w:p>
        </w:tc>
        <w:tc>
          <w:tcPr>
            <w:tcW w:w="282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868" w:type="dxa"/>
            <w:vMerge w:val="continue"/>
            <w:tcBorders>
              <w:top w:val="nil"/>
            </w:tcBorders>
          </w:tcPr>
          <w:p>
            <w:pPr>
              <w:rPr>
                <w:sz w:val="2"/>
                <w:szCs w:val="2"/>
              </w:rPr>
            </w:pPr>
          </w:p>
        </w:tc>
        <w:tc>
          <w:tcPr>
            <w:tcW w:w="1230" w:type="dxa"/>
            <w:vMerge w:val="continue"/>
            <w:tcBorders>
              <w:top w:val="nil"/>
            </w:tcBorders>
          </w:tcPr>
          <w:p>
            <w:pPr>
              <w:rPr>
                <w:sz w:val="2"/>
                <w:szCs w:val="2"/>
              </w:rPr>
            </w:pPr>
          </w:p>
        </w:tc>
        <w:tc>
          <w:tcPr>
            <w:tcW w:w="780" w:type="dxa"/>
            <w:vMerge w:val="continue"/>
            <w:tcBorders>
              <w:top w:val="nil"/>
            </w:tcBorders>
          </w:tcPr>
          <w:p>
            <w:pPr>
              <w:rPr>
                <w:sz w:val="2"/>
                <w:szCs w:val="2"/>
              </w:rPr>
            </w:pPr>
          </w:p>
        </w:tc>
        <w:tc>
          <w:tcPr>
            <w:tcW w:w="810" w:type="dxa"/>
            <w:vMerge w:val="continue"/>
            <w:tcBorders>
              <w:top w:val="nil"/>
            </w:tcBorders>
          </w:tcPr>
          <w:p>
            <w:pPr>
              <w:rPr>
                <w:sz w:val="2"/>
                <w:szCs w:val="2"/>
              </w:rPr>
            </w:pPr>
          </w:p>
        </w:tc>
        <w:tc>
          <w:tcPr>
            <w:tcW w:w="555" w:type="dxa"/>
            <w:vMerge w:val="continue"/>
            <w:tcBorders>
              <w:top w:val="nil"/>
            </w:tcBorders>
          </w:tcPr>
          <w:p>
            <w:pPr>
              <w:rPr>
                <w:sz w:val="2"/>
                <w:szCs w:val="2"/>
              </w:rPr>
            </w:pPr>
          </w:p>
        </w:tc>
        <w:tc>
          <w:tcPr>
            <w:tcW w:w="61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r>
    </w:tbl>
    <w:p>
      <w:pPr>
        <w:spacing w:after="0"/>
        <w:rPr>
          <w:sz w:val="2"/>
          <w:szCs w:val="2"/>
        </w:rPr>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pPr>
    </w:p>
    <w:p>
      <w:pPr>
        <w:pStyle w:val="2"/>
        <w:spacing w:before="4"/>
        <w:rPr>
          <w:rFonts w:ascii="Times New Roman"/>
          <w:sz w:val="17"/>
        </w:rPr>
      </w:pPr>
    </w:p>
    <w:sectPr>
      <w:pgSz w:w="16840" w:h="11910" w:orient="landscape"/>
      <w:pgMar w:top="1100" w:right="2060" w:bottom="280" w:left="168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1">
    <w:nsid w:val="845B5372"/>
    <w:multiLevelType w:val="multilevel"/>
    <w:tmpl w:val="845B5372"/>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2">
    <w:nsid w:val="8461FADE"/>
    <w:multiLevelType w:val="multilevel"/>
    <w:tmpl w:val="8461FADE"/>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3">
    <w:nsid w:val="8CAEB125"/>
    <w:multiLevelType w:val="multilevel"/>
    <w:tmpl w:val="8CAEB125"/>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4">
    <w:nsid w:val="91995D4F"/>
    <w:multiLevelType w:val="multilevel"/>
    <w:tmpl w:val="91995D4F"/>
    <w:lvl w:ilvl="0" w:tentative="0">
      <w:start w:val="0"/>
      <w:numFmt w:val="bullet"/>
      <w:lvlText w:val="●"/>
      <w:lvlJc w:val="left"/>
      <w:pPr>
        <w:ind w:left="14" w:hanging="241"/>
      </w:pPr>
      <w:rPr>
        <w:rFonts w:hint="default" w:ascii="宋体" w:hAnsi="宋体" w:eastAsia="宋体" w:cs="宋体"/>
        <w:spacing w:val="-106"/>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5">
    <w:nsid w:val="9239341B"/>
    <w:multiLevelType w:val="multilevel"/>
    <w:tmpl w:val="9239341B"/>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6">
    <w:nsid w:val="9288B902"/>
    <w:multiLevelType w:val="multilevel"/>
    <w:tmpl w:val="9288B902"/>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7">
    <w:nsid w:val="9C8AC8EF"/>
    <w:multiLevelType w:val="multilevel"/>
    <w:tmpl w:val="9C8AC8EF"/>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8">
    <w:nsid w:val="B0F1ACD9"/>
    <w:multiLevelType w:val="multilevel"/>
    <w:tmpl w:val="B0F1ACD9"/>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9">
    <w:nsid w:val="B53F3350"/>
    <w:multiLevelType w:val="multilevel"/>
    <w:tmpl w:val="B53F3350"/>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10">
    <w:nsid w:val="B5E306ED"/>
    <w:multiLevelType w:val="multilevel"/>
    <w:tmpl w:val="B5E306ED"/>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11">
    <w:nsid w:val="B8CEF35B"/>
    <w:multiLevelType w:val="multilevel"/>
    <w:tmpl w:val="B8CEF35B"/>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12">
    <w:nsid w:val="BB64CFA9"/>
    <w:multiLevelType w:val="multilevel"/>
    <w:tmpl w:val="BB64CFA9"/>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13">
    <w:nsid w:val="BE923771"/>
    <w:multiLevelType w:val="multilevel"/>
    <w:tmpl w:val="BE923771"/>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14">
    <w:nsid w:val="BF205925"/>
    <w:multiLevelType w:val="multilevel"/>
    <w:tmpl w:val="BF205925"/>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15">
    <w:nsid w:val="C0915F4F"/>
    <w:multiLevelType w:val="multilevel"/>
    <w:tmpl w:val="C0915F4F"/>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16">
    <w:nsid w:val="C8879AEF"/>
    <w:multiLevelType w:val="multilevel"/>
    <w:tmpl w:val="C8879AEF"/>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17">
    <w:nsid w:val="CF092B84"/>
    <w:multiLevelType w:val="multilevel"/>
    <w:tmpl w:val="CF092B84"/>
    <w:lvl w:ilvl="0" w:tentative="0">
      <w:start w:val="0"/>
      <w:numFmt w:val="bullet"/>
      <w:lvlText w:val="■"/>
      <w:lvlJc w:val="left"/>
      <w:pPr>
        <w:ind w:left="14"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140" w:hanging="241"/>
      </w:pPr>
      <w:rPr>
        <w:rFonts w:hint="default"/>
        <w:lang w:val="zh-CN" w:eastAsia="zh-CN" w:bidi="zh-CN"/>
      </w:rPr>
    </w:lvl>
    <w:lvl w:ilvl="2" w:tentative="0">
      <w:start w:val="0"/>
      <w:numFmt w:val="bullet"/>
      <w:lvlText w:val="•"/>
      <w:lvlJc w:val="left"/>
      <w:pPr>
        <w:ind w:left="260" w:hanging="241"/>
      </w:pPr>
      <w:rPr>
        <w:rFonts w:hint="default"/>
        <w:lang w:val="zh-CN" w:eastAsia="zh-CN" w:bidi="zh-CN"/>
      </w:rPr>
    </w:lvl>
    <w:lvl w:ilvl="3" w:tentative="0">
      <w:start w:val="0"/>
      <w:numFmt w:val="bullet"/>
      <w:lvlText w:val="•"/>
      <w:lvlJc w:val="left"/>
      <w:pPr>
        <w:ind w:left="380" w:hanging="241"/>
      </w:pPr>
      <w:rPr>
        <w:rFonts w:hint="default"/>
        <w:lang w:val="zh-CN" w:eastAsia="zh-CN" w:bidi="zh-CN"/>
      </w:rPr>
    </w:lvl>
    <w:lvl w:ilvl="4" w:tentative="0">
      <w:start w:val="0"/>
      <w:numFmt w:val="bullet"/>
      <w:lvlText w:val="•"/>
      <w:lvlJc w:val="left"/>
      <w:pPr>
        <w:ind w:left="500" w:hanging="241"/>
      </w:pPr>
      <w:rPr>
        <w:rFonts w:hint="default"/>
        <w:lang w:val="zh-CN" w:eastAsia="zh-CN" w:bidi="zh-CN"/>
      </w:rPr>
    </w:lvl>
    <w:lvl w:ilvl="5" w:tentative="0">
      <w:start w:val="0"/>
      <w:numFmt w:val="bullet"/>
      <w:lvlText w:val="•"/>
      <w:lvlJc w:val="left"/>
      <w:pPr>
        <w:ind w:left="620" w:hanging="241"/>
      </w:pPr>
      <w:rPr>
        <w:rFonts w:hint="default"/>
        <w:lang w:val="zh-CN" w:eastAsia="zh-CN" w:bidi="zh-CN"/>
      </w:rPr>
    </w:lvl>
    <w:lvl w:ilvl="6" w:tentative="0">
      <w:start w:val="0"/>
      <w:numFmt w:val="bullet"/>
      <w:lvlText w:val="•"/>
      <w:lvlJc w:val="left"/>
      <w:pPr>
        <w:ind w:left="740" w:hanging="241"/>
      </w:pPr>
      <w:rPr>
        <w:rFonts w:hint="default"/>
        <w:lang w:val="zh-CN" w:eastAsia="zh-CN" w:bidi="zh-CN"/>
      </w:rPr>
    </w:lvl>
    <w:lvl w:ilvl="7" w:tentative="0">
      <w:start w:val="0"/>
      <w:numFmt w:val="bullet"/>
      <w:lvlText w:val="•"/>
      <w:lvlJc w:val="left"/>
      <w:pPr>
        <w:ind w:left="860" w:hanging="241"/>
      </w:pPr>
      <w:rPr>
        <w:rFonts w:hint="default"/>
        <w:lang w:val="zh-CN" w:eastAsia="zh-CN" w:bidi="zh-CN"/>
      </w:rPr>
    </w:lvl>
    <w:lvl w:ilvl="8" w:tentative="0">
      <w:start w:val="0"/>
      <w:numFmt w:val="bullet"/>
      <w:lvlText w:val="•"/>
      <w:lvlJc w:val="left"/>
      <w:pPr>
        <w:ind w:left="980" w:hanging="241"/>
      </w:pPr>
      <w:rPr>
        <w:rFonts w:hint="default"/>
        <w:lang w:val="zh-CN" w:eastAsia="zh-CN" w:bidi="zh-CN"/>
      </w:rPr>
    </w:lvl>
  </w:abstractNum>
  <w:abstractNum w:abstractNumId="18">
    <w:nsid w:val="D7D140E4"/>
    <w:multiLevelType w:val="multilevel"/>
    <w:tmpl w:val="D7D140E4"/>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19">
    <w:nsid w:val="D7F9FE59"/>
    <w:multiLevelType w:val="multilevel"/>
    <w:tmpl w:val="D7F9FE59"/>
    <w:lvl w:ilvl="0" w:tentative="0">
      <w:start w:val="0"/>
      <w:numFmt w:val="bullet"/>
      <w:lvlText w:val="■"/>
      <w:lvlJc w:val="left"/>
      <w:pPr>
        <w:ind w:left="14"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140" w:hanging="241"/>
      </w:pPr>
      <w:rPr>
        <w:rFonts w:hint="default"/>
        <w:lang w:val="zh-CN" w:eastAsia="zh-CN" w:bidi="zh-CN"/>
      </w:rPr>
    </w:lvl>
    <w:lvl w:ilvl="2" w:tentative="0">
      <w:start w:val="0"/>
      <w:numFmt w:val="bullet"/>
      <w:lvlText w:val="•"/>
      <w:lvlJc w:val="left"/>
      <w:pPr>
        <w:ind w:left="260" w:hanging="241"/>
      </w:pPr>
      <w:rPr>
        <w:rFonts w:hint="default"/>
        <w:lang w:val="zh-CN" w:eastAsia="zh-CN" w:bidi="zh-CN"/>
      </w:rPr>
    </w:lvl>
    <w:lvl w:ilvl="3" w:tentative="0">
      <w:start w:val="0"/>
      <w:numFmt w:val="bullet"/>
      <w:lvlText w:val="•"/>
      <w:lvlJc w:val="left"/>
      <w:pPr>
        <w:ind w:left="380" w:hanging="241"/>
      </w:pPr>
      <w:rPr>
        <w:rFonts w:hint="default"/>
        <w:lang w:val="zh-CN" w:eastAsia="zh-CN" w:bidi="zh-CN"/>
      </w:rPr>
    </w:lvl>
    <w:lvl w:ilvl="4" w:tentative="0">
      <w:start w:val="0"/>
      <w:numFmt w:val="bullet"/>
      <w:lvlText w:val="•"/>
      <w:lvlJc w:val="left"/>
      <w:pPr>
        <w:ind w:left="500" w:hanging="241"/>
      </w:pPr>
      <w:rPr>
        <w:rFonts w:hint="default"/>
        <w:lang w:val="zh-CN" w:eastAsia="zh-CN" w:bidi="zh-CN"/>
      </w:rPr>
    </w:lvl>
    <w:lvl w:ilvl="5" w:tentative="0">
      <w:start w:val="0"/>
      <w:numFmt w:val="bullet"/>
      <w:lvlText w:val="•"/>
      <w:lvlJc w:val="left"/>
      <w:pPr>
        <w:ind w:left="620" w:hanging="241"/>
      </w:pPr>
      <w:rPr>
        <w:rFonts w:hint="default"/>
        <w:lang w:val="zh-CN" w:eastAsia="zh-CN" w:bidi="zh-CN"/>
      </w:rPr>
    </w:lvl>
    <w:lvl w:ilvl="6" w:tentative="0">
      <w:start w:val="0"/>
      <w:numFmt w:val="bullet"/>
      <w:lvlText w:val="•"/>
      <w:lvlJc w:val="left"/>
      <w:pPr>
        <w:ind w:left="740" w:hanging="241"/>
      </w:pPr>
      <w:rPr>
        <w:rFonts w:hint="default"/>
        <w:lang w:val="zh-CN" w:eastAsia="zh-CN" w:bidi="zh-CN"/>
      </w:rPr>
    </w:lvl>
    <w:lvl w:ilvl="7" w:tentative="0">
      <w:start w:val="0"/>
      <w:numFmt w:val="bullet"/>
      <w:lvlText w:val="•"/>
      <w:lvlJc w:val="left"/>
      <w:pPr>
        <w:ind w:left="860" w:hanging="241"/>
      </w:pPr>
      <w:rPr>
        <w:rFonts w:hint="default"/>
        <w:lang w:val="zh-CN" w:eastAsia="zh-CN" w:bidi="zh-CN"/>
      </w:rPr>
    </w:lvl>
    <w:lvl w:ilvl="8" w:tentative="0">
      <w:start w:val="0"/>
      <w:numFmt w:val="bullet"/>
      <w:lvlText w:val="•"/>
      <w:lvlJc w:val="left"/>
      <w:pPr>
        <w:ind w:left="980" w:hanging="241"/>
      </w:pPr>
      <w:rPr>
        <w:rFonts w:hint="default"/>
        <w:lang w:val="zh-CN" w:eastAsia="zh-CN" w:bidi="zh-CN"/>
      </w:rPr>
    </w:lvl>
  </w:abstractNum>
  <w:abstractNum w:abstractNumId="20">
    <w:nsid w:val="DCBA6B53"/>
    <w:multiLevelType w:val="multilevel"/>
    <w:tmpl w:val="DCBA6B53"/>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21">
    <w:nsid w:val="E093A4B0"/>
    <w:multiLevelType w:val="multilevel"/>
    <w:tmpl w:val="E093A4B0"/>
    <w:lvl w:ilvl="0" w:tentative="0">
      <w:start w:val="0"/>
      <w:numFmt w:val="bullet"/>
      <w:lvlText w:val="●"/>
      <w:lvlJc w:val="left"/>
      <w:pPr>
        <w:ind w:left="14" w:hanging="241"/>
      </w:pPr>
      <w:rPr>
        <w:rFonts w:hint="default" w:ascii="宋体" w:hAnsi="宋体" w:eastAsia="宋体" w:cs="宋体"/>
        <w:spacing w:val="-106"/>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22">
    <w:nsid w:val="F0E89278"/>
    <w:multiLevelType w:val="multilevel"/>
    <w:tmpl w:val="F0E89278"/>
    <w:lvl w:ilvl="0" w:tentative="0">
      <w:start w:val="0"/>
      <w:numFmt w:val="bullet"/>
      <w:lvlText w:val="●"/>
      <w:lvlJc w:val="left"/>
      <w:pPr>
        <w:ind w:left="14" w:hanging="241"/>
      </w:pPr>
      <w:rPr>
        <w:rFonts w:hint="default" w:ascii="宋体" w:hAnsi="宋体" w:eastAsia="宋体" w:cs="宋体"/>
        <w:spacing w:val="-106"/>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23">
    <w:nsid w:val="F4B5D9F5"/>
    <w:multiLevelType w:val="multilevel"/>
    <w:tmpl w:val="F4B5D9F5"/>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24">
    <w:nsid w:val="F7735DC9"/>
    <w:multiLevelType w:val="multilevel"/>
    <w:tmpl w:val="F7735DC9"/>
    <w:lvl w:ilvl="0" w:tentative="0">
      <w:start w:val="0"/>
      <w:numFmt w:val="bullet"/>
      <w:lvlText w:val="●"/>
      <w:lvlJc w:val="left"/>
      <w:pPr>
        <w:ind w:left="14" w:hanging="241"/>
      </w:pPr>
      <w:rPr>
        <w:rFonts w:hint="default" w:ascii="宋体" w:hAnsi="宋体" w:eastAsia="宋体" w:cs="宋体"/>
        <w:spacing w:val="-106"/>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25">
    <w:nsid w:val="0053208E"/>
    <w:multiLevelType w:val="multilevel"/>
    <w:tmpl w:val="0053208E"/>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26">
    <w:nsid w:val="0248C179"/>
    <w:multiLevelType w:val="multilevel"/>
    <w:tmpl w:val="0248C179"/>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27">
    <w:nsid w:val="03A63A41"/>
    <w:multiLevelType w:val="multilevel"/>
    <w:tmpl w:val="03A63A41"/>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28">
    <w:nsid w:val="03D62ECE"/>
    <w:multiLevelType w:val="multilevel"/>
    <w:tmpl w:val="03D62ECE"/>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29">
    <w:nsid w:val="0709FD3E"/>
    <w:multiLevelType w:val="multilevel"/>
    <w:tmpl w:val="0709FD3E"/>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30">
    <w:nsid w:val="0CEF100B"/>
    <w:multiLevelType w:val="multilevel"/>
    <w:tmpl w:val="0CEF100B"/>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31">
    <w:nsid w:val="0E640482"/>
    <w:multiLevelType w:val="multilevel"/>
    <w:tmpl w:val="0E640482"/>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32">
    <w:nsid w:val="0F9F9CCA"/>
    <w:multiLevelType w:val="multilevel"/>
    <w:tmpl w:val="0F9F9CCA"/>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33">
    <w:nsid w:val="12EADF99"/>
    <w:multiLevelType w:val="multilevel"/>
    <w:tmpl w:val="12EADF99"/>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34">
    <w:nsid w:val="1ACDE60F"/>
    <w:multiLevelType w:val="multilevel"/>
    <w:tmpl w:val="1ACDE60F"/>
    <w:lvl w:ilvl="0" w:tentative="0">
      <w:start w:val="0"/>
      <w:numFmt w:val="bullet"/>
      <w:lvlText w:val="■"/>
      <w:lvlJc w:val="left"/>
      <w:pPr>
        <w:ind w:left="14"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140" w:hanging="241"/>
      </w:pPr>
      <w:rPr>
        <w:rFonts w:hint="default"/>
        <w:lang w:val="zh-CN" w:eastAsia="zh-CN" w:bidi="zh-CN"/>
      </w:rPr>
    </w:lvl>
    <w:lvl w:ilvl="2" w:tentative="0">
      <w:start w:val="0"/>
      <w:numFmt w:val="bullet"/>
      <w:lvlText w:val="•"/>
      <w:lvlJc w:val="left"/>
      <w:pPr>
        <w:ind w:left="260" w:hanging="241"/>
      </w:pPr>
      <w:rPr>
        <w:rFonts w:hint="default"/>
        <w:lang w:val="zh-CN" w:eastAsia="zh-CN" w:bidi="zh-CN"/>
      </w:rPr>
    </w:lvl>
    <w:lvl w:ilvl="3" w:tentative="0">
      <w:start w:val="0"/>
      <w:numFmt w:val="bullet"/>
      <w:lvlText w:val="•"/>
      <w:lvlJc w:val="left"/>
      <w:pPr>
        <w:ind w:left="380" w:hanging="241"/>
      </w:pPr>
      <w:rPr>
        <w:rFonts w:hint="default"/>
        <w:lang w:val="zh-CN" w:eastAsia="zh-CN" w:bidi="zh-CN"/>
      </w:rPr>
    </w:lvl>
    <w:lvl w:ilvl="4" w:tentative="0">
      <w:start w:val="0"/>
      <w:numFmt w:val="bullet"/>
      <w:lvlText w:val="•"/>
      <w:lvlJc w:val="left"/>
      <w:pPr>
        <w:ind w:left="500" w:hanging="241"/>
      </w:pPr>
      <w:rPr>
        <w:rFonts w:hint="default"/>
        <w:lang w:val="zh-CN" w:eastAsia="zh-CN" w:bidi="zh-CN"/>
      </w:rPr>
    </w:lvl>
    <w:lvl w:ilvl="5" w:tentative="0">
      <w:start w:val="0"/>
      <w:numFmt w:val="bullet"/>
      <w:lvlText w:val="•"/>
      <w:lvlJc w:val="left"/>
      <w:pPr>
        <w:ind w:left="620" w:hanging="241"/>
      </w:pPr>
      <w:rPr>
        <w:rFonts w:hint="default"/>
        <w:lang w:val="zh-CN" w:eastAsia="zh-CN" w:bidi="zh-CN"/>
      </w:rPr>
    </w:lvl>
    <w:lvl w:ilvl="6" w:tentative="0">
      <w:start w:val="0"/>
      <w:numFmt w:val="bullet"/>
      <w:lvlText w:val="•"/>
      <w:lvlJc w:val="left"/>
      <w:pPr>
        <w:ind w:left="740" w:hanging="241"/>
      </w:pPr>
      <w:rPr>
        <w:rFonts w:hint="default"/>
        <w:lang w:val="zh-CN" w:eastAsia="zh-CN" w:bidi="zh-CN"/>
      </w:rPr>
    </w:lvl>
    <w:lvl w:ilvl="7" w:tentative="0">
      <w:start w:val="0"/>
      <w:numFmt w:val="bullet"/>
      <w:lvlText w:val="•"/>
      <w:lvlJc w:val="left"/>
      <w:pPr>
        <w:ind w:left="860" w:hanging="241"/>
      </w:pPr>
      <w:rPr>
        <w:rFonts w:hint="default"/>
        <w:lang w:val="zh-CN" w:eastAsia="zh-CN" w:bidi="zh-CN"/>
      </w:rPr>
    </w:lvl>
    <w:lvl w:ilvl="8" w:tentative="0">
      <w:start w:val="0"/>
      <w:numFmt w:val="bullet"/>
      <w:lvlText w:val="•"/>
      <w:lvlJc w:val="left"/>
      <w:pPr>
        <w:ind w:left="980" w:hanging="241"/>
      </w:pPr>
      <w:rPr>
        <w:rFonts w:hint="default"/>
        <w:lang w:val="zh-CN" w:eastAsia="zh-CN" w:bidi="zh-CN"/>
      </w:rPr>
    </w:lvl>
  </w:abstractNum>
  <w:abstractNum w:abstractNumId="35">
    <w:nsid w:val="1C257C7B"/>
    <w:multiLevelType w:val="multilevel"/>
    <w:tmpl w:val="1C257C7B"/>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36">
    <w:nsid w:val="23E97754"/>
    <w:multiLevelType w:val="multilevel"/>
    <w:tmpl w:val="23E97754"/>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37">
    <w:nsid w:val="243FCF68"/>
    <w:multiLevelType w:val="multilevel"/>
    <w:tmpl w:val="243FCF68"/>
    <w:lvl w:ilvl="0" w:tentative="0">
      <w:start w:val="0"/>
      <w:numFmt w:val="bullet"/>
      <w:lvlText w:val="●"/>
      <w:lvlJc w:val="left"/>
      <w:pPr>
        <w:ind w:left="14" w:hanging="241"/>
      </w:pPr>
      <w:rPr>
        <w:rFonts w:hint="default" w:ascii="宋体" w:hAnsi="宋体" w:eastAsia="宋体" w:cs="宋体"/>
        <w:spacing w:val="-106"/>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38">
    <w:nsid w:val="2470EC97"/>
    <w:multiLevelType w:val="multilevel"/>
    <w:tmpl w:val="2470EC97"/>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39">
    <w:nsid w:val="25B654F3"/>
    <w:multiLevelType w:val="multilevel"/>
    <w:tmpl w:val="25B654F3"/>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40">
    <w:nsid w:val="2A8F537B"/>
    <w:multiLevelType w:val="multilevel"/>
    <w:tmpl w:val="2A8F537B"/>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41">
    <w:nsid w:val="30FC5B15"/>
    <w:multiLevelType w:val="multilevel"/>
    <w:tmpl w:val="30FC5B15"/>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42">
    <w:nsid w:val="322D85CA"/>
    <w:multiLevelType w:val="multilevel"/>
    <w:tmpl w:val="322D85CA"/>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43">
    <w:nsid w:val="32A7AF2D"/>
    <w:multiLevelType w:val="multilevel"/>
    <w:tmpl w:val="32A7AF2D"/>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44">
    <w:nsid w:val="35E83B33"/>
    <w:multiLevelType w:val="multilevel"/>
    <w:tmpl w:val="35E83B33"/>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45">
    <w:nsid w:val="39A0D9AC"/>
    <w:multiLevelType w:val="multilevel"/>
    <w:tmpl w:val="39A0D9AC"/>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46">
    <w:nsid w:val="40B249F9"/>
    <w:multiLevelType w:val="multilevel"/>
    <w:tmpl w:val="40B249F9"/>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47">
    <w:nsid w:val="46A08BB8"/>
    <w:multiLevelType w:val="multilevel"/>
    <w:tmpl w:val="46A08BB8"/>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40" w:hanging="241"/>
      </w:pPr>
      <w:rPr>
        <w:rFonts w:hint="default"/>
        <w:lang w:val="zh-CN" w:eastAsia="zh-CN" w:bidi="zh-CN"/>
      </w:rPr>
    </w:lvl>
    <w:lvl w:ilvl="2" w:tentative="0">
      <w:start w:val="0"/>
      <w:numFmt w:val="bullet"/>
      <w:lvlText w:val="•"/>
      <w:lvlJc w:val="left"/>
      <w:pPr>
        <w:ind w:left="260" w:hanging="241"/>
      </w:pPr>
      <w:rPr>
        <w:rFonts w:hint="default"/>
        <w:lang w:val="zh-CN" w:eastAsia="zh-CN" w:bidi="zh-CN"/>
      </w:rPr>
    </w:lvl>
    <w:lvl w:ilvl="3" w:tentative="0">
      <w:start w:val="0"/>
      <w:numFmt w:val="bullet"/>
      <w:lvlText w:val="•"/>
      <w:lvlJc w:val="left"/>
      <w:pPr>
        <w:ind w:left="380" w:hanging="241"/>
      </w:pPr>
      <w:rPr>
        <w:rFonts w:hint="default"/>
        <w:lang w:val="zh-CN" w:eastAsia="zh-CN" w:bidi="zh-CN"/>
      </w:rPr>
    </w:lvl>
    <w:lvl w:ilvl="4" w:tentative="0">
      <w:start w:val="0"/>
      <w:numFmt w:val="bullet"/>
      <w:lvlText w:val="•"/>
      <w:lvlJc w:val="left"/>
      <w:pPr>
        <w:ind w:left="500" w:hanging="241"/>
      </w:pPr>
      <w:rPr>
        <w:rFonts w:hint="default"/>
        <w:lang w:val="zh-CN" w:eastAsia="zh-CN" w:bidi="zh-CN"/>
      </w:rPr>
    </w:lvl>
    <w:lvl w:ilvl="5" w:tentative="0">
      <w:start w:val="0"/>
      <w:numFmt w:val="bullet"/>
      <w:lvlText w:val="•"/>
      <w:lvlJc w:val="left"/>
      <w:pPr>
        <w:ind w:left="620" w:hanging="241"/>
      </w:pPr>
      <w:rPr>
        <w:rFonts w:hint="default"/>
        <w:lang w:val="zh-CN" w:eastAsia="zh-CN" w:bidi="zh-CN"/>
      </w:rPr>
    </w:lvl>
    <w:lvl w:ilvl="6" w:tentative="0">
      <w:start w:val="0"/>
      <w:numFmt w:val="bullet"/>
      <w:lvlText w:val="•"/>
      <w:lvlJc w:val="left"/>
      <w:pPr>
        <w:ind w:left="740" w:hanging="241"/>
      </w:pPr>
      <w:rPr>
        <w:rFonts w:hint="default"/>
        <w:lang w:val="zh-CN" w:eastAsia="zh-CN" w:bidi="zh-CN"/>
      </w:rPr>
    </w:lvl>
    <w:lvl w:ilvl="7" w:tentative="0">
      <w:start w:val="0"/>
      <w:numFmt w:val="bullet"/>
      <w:lvlText w:val="•"/>
      <w:lvlJc w:val="left"/>
      <w:pPr>
        <w:ind w:left="860" w:hanging="241"/>
      </w:pPr>
      <w:rPr>
        <w:rFonts w:hint="default"/>
        <w:lang w:val="zh-CN" w:eastAsia="zh-CN" w:bidi="zh-CN"/>
      </w:rPr>
    </w:lvl>
    <w:lvl w:ilvl="8" w:tentative="0">
      <w:start w:val="0"/>
      <w:numFmt w:val="bullet"/>
      <w:lvlText w:val="•"/>
      <w:lvlJc w:val="left"/>
      <w:pPr>
        <w:ind w:left="980" w:hanging="241"/>
      </w:pPr>
      <w:rPr>
        <w:rFonts w:hint="default"/>
        <w:lang w:val="zh-CN" w:eastAsia="zh-CN" w:bidi="zh-CN"/>
      </w:rPr>
    </w:lvl>
  </w:abstractNum>
  <w:abstractNum w:abstractNumId="48">
    <w:nsid w:val="4C1BAE26"/>
    <w:multiLevelType w:val="multilevel"/>
    <w:tmpl w:val="4C1BAE26"/>
    <w:lvl w:ilvl="0" w:tentative="0">
      <w:start w:val="0"/>
      <w:numFmt w:val="bullet"/>
      <w:lvlText w:val="●"/>
      <w:lvlJc w:val="left"/>
      <w:pPr>
        <w:ind w:left="14"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49">
    <w:nsid w:val="4C3D7A74"/>
    <w:multiLevelType w:val="multilevel"/>
    <w:tmpl w:val="4C3D7A74"/>
    <w:lvl w:ilvl="0" w:tentative="0">
      <w:start w:val="0"/>
      <w:numFmt w:val="bullet"/>
      <w:lvlText w:val="■"/>
      <w:lvlJc w:val="left"/>
      <w:pPr>
        <w:ind w:left="14"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140" w:hanging="241"/>
      </w:pPr>
      <w:rPr>
        <w:rFonts w:hint="default"/>
        <w:lang w:val="zh-CN" w:eastAsia="zh-CN" w:bidi="zh-CN"/>
      </w:rPr>
    </w:lvl>
    <w:lvl w:ilvl="2" w:tentative="0">
      <w:start w:val="0"/>
      <w:numFmt w:val="bullet"/>
      <w:lvlText w:val="•"/>
      <w:lvlJc w:val="left"/>
      <w:pPr>
        <w:ind w:left="260" w:hanging="241"/>
      </w:pPr>
      <w:rPr>
        <w:rFonts w:hint="default"/>
        <w:lang w:val="zh-CN" w:eastAsia="zh-CN" w:bidi="zh-CN"/>
      </w:rPr>
    </w:lvl>
    <w:lvl w:ilvl="3" w:tentative="0">
      <w:start w:val="0"/>
      <w:numFmt w:val="bullet"/>
      <w:lvlText w:val="•"/>
      <w:lvlJc w:val="left"/>
      <w:pPr>
        <w:ind w:left="380" w:hanging="241"/>
      </w:pPr>
      <w:rPr>
        <w:rFonts w:hint="default"/>
        <w:lang w:val="zh-CN" w:eastAsia="zh-CN" w:bidi="zh-CN"/>
      </w:rPr>
    </w:lvl>
    <w:lvl w:ilvl="4" w:tentative="0">
      <w:start w:val="0"/>
      <w:numFmt w:val="bullet"/>
      <w:lvlText w:val="•"/>
      <w:lvlJc w:val="left"/>
      <w:pPr>
        <w:ind w:left="500" w:hanging="241"/>
      </w:pPr>
      <w:rPr>
        <w:rFonts w:hint="default"/>
        <w:lang w:val="zh-CN" w:eastAsia="zh-CN" w:bidi="zh-CN"/>
      </w:rPr>
    </w:lvl>
    <w:lvl w:ilvl="5" w:tentative="0">
      <w:start w:val="0"/>
      <w:numFmt w:val="bullet"/>
      <w:lvlText w:val="•"/>
      <w:lvlJc w:val="left"/>
      <w:pPr>
        <w:ind w:left="620" w:hanging="241"/>
      </w:pPr>
      <w:rPr>
        <w:rFonts w:hint="default"/>
        <w:lang w:val="zh-CN" w:eastAsia="zh-CN" w:bidi="zh-CN"/>
      </w:rPr>
    </w:lvl>
    <w:lvl w:ilvl="6" w:tentative="0">
      <w:start w:val="0"/>
      <w:numFmt w:val="bullet"/>
      <w:lvlText w:val="•"/>
      <w:lvlJc w:val="left"/>
      <w:pPr>
        <w:ind w:left="740" w:hanging="241"/>
      </w:pPr>
      <w:rPr>
        <w:rFonts w:hint="default"/>
        <w:lang w:val="zh-CN" w:eastAsia="zh-CN" w:bidi="zh-CN"/>
      </w:rPr>
    </w:lvl>
    <w:lvl w:ilvl="7" w:tentative="0">
      <w:start w:val="0"/>
      <w:numFmt w:val="bullet"/>
      <w:lvlText w:val="•"/>
      <w:lvlJc w:val="left"/>
      <w:pPr>
        <w:ind w:left="860" w:hanging="241"/>
      </w:pPr>
      <w:rPr>
        <w:rFonts w:hint="default"/>
        <w:lang w:val="zh-CN" w:eastAsia="zh-CN" w:bidi="zh-CN"/>
      </w:rPr>
    </w:lvl>
    <w:lvl w:ilvl="8" w:tentative="0">
      <w:start w:val="0"/>
      <w:numFmt w:val="bullet"/>
      <w:lvlText w:val="•"/>
      <w:lvlJc w:val="left"/>
      <w:pPr>
        <w:ind w:left="980" w:hanging="241"/>
      </w:pPr>
      <w:rPr>
        <w:rFonts w:hint="default"/>
        <w:lang w:val="zh-CN" w:eastAsia="zh-CN" w:bidi="zh-CN"/>
      </w:rPr>
    </w:lvl>
  </w:abstractNum>
  <w:abstractNum w:abstractNumId="50">
    <w:nsid w:val="4D4DC07F"/>
    <w:multiLevelType w:val="multilevel"/>
    <w:tmpl w:val="4D4DC07F"/>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51">
    <w:nsid w:val="4D94DA66"/>
    <w:multiLevelType w:val="multilevel"/>
    <w:tmpl w:val="4D94DA66"/>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52">
    <w:nsid w:val="58765686"/>
    <w:multiLevelType w:val="multilevel"/>
    <w:tmpl w:val="58765686"/>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53">
    <w:nsid w:val="59ADCABA"/>
    <w:multiLevelType w:val="multilevel"/>
    <w:tmpl w:val="59ADCABA"/>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54">
    <w:nsid w:val="5A241D34"/>
    <w:multiLevelType w:val="multilevel"/>
    <w:tmpl w:val="5A241D34"/>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55">
    <w:nsid w:val="5E29AB5A"/>
    <w:multiLevelType w:val="multilevel"/>
    <w:tmpl w:val="5E29AB5A"/>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56">
    <w:nsid w:val="5FFFB1A7"/>
    <w:multiLevelType w:val="multilevel"/>
    <w:tmpl w:val="5FFFB1A7"/>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57">
    <w:nsid w:val="60382F6E"/>
    <w:multiLevelType w:val="multilevel"/>
    <w:tmpl w:val="60382F6E"/>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58">
    <w:nsid w:val="629F7852"/>
    <w:multiLevelType w:val="multilevel"/>
    <w:tmpl w:val="629F7852"/>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59">
    <w:nsid w:val="65CD0074"/>
    <w:multiLevelType w:val="multilevel"/>
    <w:tmpl w:val="65CD0074"/>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60">
    <w:nsid w:val="72183CF9"/>
    <w:multiLevelType w:val="multilevel"/>
    <w:tmpl w:val="72183CF9"/>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61">
    <w:nsid w:val="74C28B35"/>
    <w:multiLevelType w:val="multilevel"/>
    <w:tmpl w:val="74C28B35"/>
    <w:lvl w:ilvl="0" w:tentative="0">
      <w:start w:val="0"/>
      <w:numFmt w:val="bullet"/>
      <w:lvlText w:val="●"/>
      <w:lvlJc w:val="left"/>
      <w:pPr>
        <w:ind w:left="25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393" w:hanging="241"/>
      </w:pPr>
      <w:rPr>
        <w:rFonts w:hint="default"/>
        <w:lang w:val="zh-CN" w:eastAsia="zh-CN" w:bidi="zh-CN"/>
      </w:rPr>
    </w:lvl>
    <w:lvl w:ilvl="2" w:tentative="0">
      <w:start w:val="0"/>
      <w:numFmt w:val="bullet"/>
      <w:lvlText w:val="•"/>
      <w:lvlJc w:val="left"/>
      <w:pPr>
        <w:ind w:left="527" w:hanging="241"/>
      </w:pPr>
      <w:rPr>
        <w:rFonts w:hint="default"/>
        <w:lang w:val="zh-CN" w:eastAsia="zh-CN" w:bidi="zh-CN"/>
      </w:rPr>
    </w:lvl>
    <w:lvl w:ilvl="3" w:tentative="0">
      <w:start w:val="0"/>
      <w:numFmt w:val="bullet"/>
      <w:lvlText w:val="•"/>
      <w:lvlJc w:val="left"/>
      <w:pPr>
        <w:ind w:left="660" w:hanging="241"/>
      </w:pPr>
      <w:rPr>
        <w:rFonts w:hint="default"/>
        <w:lang w:val="zh-CN" w:eastAsia="zh-CN" w:bidi="zh-CN"/>
      </w:rPr>
    </w:lvl>
    <w:lvl w:ilvl="4" w:tentative="0">
      <w:start w:val="0"/>
      <w:numFmt w:val="bullet"/>
      <w:lvlText w:val="•"/>
      <w:lvlJc w:val="left"/>
      <w:pPr>
        <w:ind w:left="794" w:hanging="241"/>
      </w:pPr>
      <w:rPr>
        <w:rFonts w:hint="default"/>
        <w:lang w:val="zh-CN" w:eastAsia="zh-CN" w:bidi="zh-CN"/>
      </w:rPr>
    </w:lvl>
    <w:lvl w:ilvl="5" w:tentative="0">
      <w:start w:val="0"/>
      <w:numFmt w:val="bullet"/>
      <w:lvlText w:val="•"/>
      <w:lvlJc w:val="left"/>
      <w:pPr>
        <w:ind w:left="927" w:hanging="241"/>
      </w:pPr>
      <w:rPr>
        <w:rFonts w:hint="default"/>
        <w:lang w:val="zh-CN" w:eastAsia="zh-CN" w:bidi="zh-CN"/>
      </w:rPr>
    </w:lvl>
    <w:lvl w:ilvl="6" w:tentative="0">
      <w:start w:val="0"/>
      <w:numFmt w:val="bullet"/>
      <w:lvlText w:val="•"/>
      <w:lvlJc w:val="left"/>
      <w:pPr>
        <w:ind w:left="1061" w:hanging="241"/>
      </w:pPr>
      <w:rPr>
        <w:rFonts w:hint="default"/>
        <w:lang w:val="zh-CN" w:eastAsia="zh-CN" w:bidi="zh-CN"/>
      </w:rPr>
    </w:lvl>
    <w:lvl w:ilvl="7" w:tentative="0">
      <w:start w:val="0"/>
      <w:numFmt w:val="bullet"/>
      <w:lvlText w:val="•"/>
      <w:lvlJc w:val="left"/>
      <w:pPr>
        <w:ind w:left="1194" w:hanging="241"/>
      </w:pPr>
      <w:rPr>
        <w:rFonts w:hint="default"/>
        <w:lang w:val="zh-CN" w:eastAsia="zh-CN" w:bidi="zh-CN"/>
      </w:rPr>
    </w:lvl>
    <w:lvl w:ilvl="8" w:tentative="0">
      <w:start w:val="0"/>
      <w:numFmt w:val="bullet"/>
      <w:lvlText w:val="•"/>
      <w:lvlJc w:val="left"/>
      <w:pPr>
        <w:ind w:left="1328" w:hanging="241"/>
      </w:pPr>
      <w:rPr>
        <w:rFonts w:hint="default"/>
        <w:lang w:val="zh-CN" w:eastAsia="zh-CN" w:bidi="zh-CN"/>
      </w:rPr>
    </w:lvl>
  </w:abstractNum>
  <w:abstractNum w:abstractNumId="62">
    <w:nsid w:val="77ECEA79"/>
    <w:multiLevelType w:val="multilevel"/>
    <w:tmpl w:val="77ECEA79"/>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63">
    <w:nsid w:val="79AA4FA4"/>
    <w:multiLevelType w:val="multilevel"/>
    <w:tmpl w:val="79AA4FA4"/>
    <w:lvl w:ilvl="0" w:tentative="0">
      <w:start w:val="0"/>
      <w:numFmt w:val="bullet"/>
      <w:lvlText w:val="●"/>
      <w:lvlJc w:val="left"/>
      <w:pPr>
        <w:ind w:left="14" w:hanging="24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77" w:hanging="241"/>
      </w:pPr>
      <w:rPr>
        <w:rFonts w:hint="default"/>
        <w:lang w:val="zh-CN" w:eastAsia="zh-CN" w:bidi="zh-CN"/>
      </w:rPr>
    </w:lvl>
    <w:lvl w:ilvl="2" w:tentative="0">
      <w:start w:val="0"/>
      <w:numFmt w:val="bullet"/>
      <w:lvlText w:val="•"/>
      <w:lvlJc w:val="left"/>
      <w:pPr>
        <w:ind w:left="335" w:hanging="241"/>
      </w:pPr>
      <w:rPr>
        <w:rFonts w:hint="default"/>
        <w:lang w:val="zh-CN" w:eastAsia="zh-CN" w:bidi="zh-CN"/>
      </w:rPr>
    </w:lvl>
    <w:lvl w:ilvl="3" w:tentative="0">
      <w:start w:val="0"/>
      <w:numFmt w:val="bullet"/>
      <w:lvlText w:val="•"/>
      <w:lvlJc w:val="left"/>
      <w:pPr>
        <w:ind w:left="492" w:hanging="241"/>
      </w:pPr>
      <w:rPr>
        <w:rFonts w:hint="default"/>
        <w:lang w:val="zh-CN" w:eastAsia="zh-CN" w:bidi="zh-CN"/>
      </w:rPr>
    </w:lvl>
    <w:lvl w:ilvl="4" w:tentative="0">
      <w:start w:val="0"/>
      <w:numFmt w:val="bullet"/>
      <w:lvlText w:val="•"/>
      <w:lvlJc w:val="left"/>
      <w:pPr>
        <w:ind w:left="650" w:hanging="241"/>
      </w:pPr>
      <w:rPr>
        <w:rFonts w:hint="default"/>
        <w:lang w:val="zh-CN" w:eastAsia="zh-CN" w:bidi="zh-CN"/>
      </w:rPr>
    </w:lvl>
    <w:lvl w:ilvl="5" w:tentative="0">
      <w:start w:val="0"/>
      <w:numFmt w:val="bullet"/>
      <w:lvlText w:val="•"/>
      <w:lvlJc w:val="left"/>
      <w:pPr>
        <w:ind w:left="807" w:hanging="241"/>
      </w:pPr>
      <w:rPr>
        <w:rFonts w:hint="default"/>
        <w:lang w:val="zh-CN" w:eastAsia="zh-CN" w:bidi="zh-CN"/>
      </w:rPr>
    </w:lvl>
    <w:lvl w:ilvl="6" w:tentative="0">
      <w:start w:val="0"/>
      <w:numFmt w:val="bullet"/>
      <w:lvlText w:val="•"/>
      <w:lvlJc w:val="left"/>
      <w:pPr>
        <w:ind w:left="965" w:hanging="241"/>
      </w:pPr>
      <w:rPr>
        <w:rFonts w:hint="default"/>
        <w:lang w:val="zh-CN" w:eastAsia="zh-CN" w:bidi="zh-CN"/>
      </w:rPr>
    </w:lvl>
    <w:lvl w:ilvl="7" w:tentative="0">
      <w:start w:val="0"/>
      <w:numFmt w:val="bullet"/>
      <w:lvlText w:val="•"/>
      <w:lvlJc w:val="left"/>
      <w:pPr>
        <w:ind w:left="1122" w:hanging="241"/>
      </w:pPr>
      <w:rPr>
        <w:rFonts w:hint="default"/>
        <w:lang w:val="zh-CN" w:eastAsia="zh-CN" w:bidi="zh-CN"/>
      </w:rPr>
    </w:lvl>
    <w:lvl w:ilvl="8" w:tentative="0">
      <w:start w:val="0"/>
      <w:numFmt w:val="bullet"/>
      <w:lvlText w:val="•"/>
      <w:lvlJc w:val="left"/>
      <w:pPr>
        <w:ind w:left="1280" w:hanging="241"/>
      </w:pPr>
      <w:rPr>
        <w:rFonts w:hint="default"/>
        <w:lang w:val="zh-CN" w:eastAsia="zh-CN" w:bidi="zh-CN"/>
      </w:rPr>
    </w:lvl>
  </w:abstractNum>
  <w:abstractNum w:abstractNumId="64">
    <w:nsid w:val="7C246926"/>
    <w:multiLevelType w:val="multilevel"/>
    <w:tmpl w:val="7C246926"/>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abstractNum w:abstractNumId="65">
    <w:nsid w:val="7DEC2089"/>
    <w:multiLevelType w:val="multilevel"/>
    <w:tmpl w:val="7DEC2089"/>
    <w:lvl w:ilvl="0" w:tentative="0">
      <w:start w:val="0"/>
      <w:numFmt w:val="bullet"/>
      <w:lvlText w:val="■"/>
      <w:lvlJc w:val="left"/>
      <w:pPr>
        <w:ind w:left="255" w:hanging="241"/>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356" w:hanging="241"/>
      </w:pPr>
      <w:rPr>
        <w:rFonts w:hint="default"/>
        <w:lang w:val="zh-CN" w:eastAsia="zh-CN" w:bidi="zh-CN"/>
      </w:rPr>
    </w:lvl>
    <w:lvl w:ilvl="2" w:tentative="0">
      <w:start w:val="0"/>
      <w:numFmt w:val="bullet"/>
      <w:lvlText w:val="•"/>
      <w:lvlJc w:val="left"/>
      <w:pPr>
        <w:ind w:left="452" w:hanging="241"/>
      </w:pPr>
      <w:rPr>
        <w:rFonts w:hint="default"/>
        <w:lang w:val="zh-CN" w:eastAsia="zh-CN" w:bidi="zh-CN"/>
      </w:rPr>
    </w:lvl>
    <w:lvl w:ilvl="3" w:tentative="0">
      <w:start w:val="0"/>
      <w:numFmt w:val="bullet"/>
      <w:lvlText w:val="•"/>
      <w:lvlJc w:val="left"/>
      <w:pPr>
        <w:ind w:left="548" w:hanging="241"/>
      </w:pPr>
      <w:rPr>
        <w:rFonts w:hint="default"/>
        <w:lang w:val="zh-CN" w:eastAsia="zh-CN" w:bidi="zh-CN"/>
      </w:rPr>
    </w:lvl>
    <w:lvl w:ilvl="4" w:tentative="0">
      <w:start w:val="0"/>
      <w:numFmt w:val="bullet"/>
      <w:lvlText w:val="•"/>
      <w:lvlJc w:val="left"/>
      <w:pPr>
        <w:ind w:left="644" w:hanging="241"/>
      </w:pPr>
      <w:rPr>
        <w:rFonts w:hint="default"/>
        <w:lang w:val="zh-CN" w:eastAsia="zh-CN" w:bidi="zh-CN"/>
      </w:rPr>
    </w:lvl>
    <w:lvl w:ilvl="5" w:tentative="0">
      <w:start w:val="0"/>
      <w:numFmt w:val="bullet"/>
      <w:lvlText w:val="•"/>
      <w:lvlJc w:val="left"/>
      <w:pPr>
        <w:ind w:left="740" w:hanging="241"/>
      </w:pPr>
      <w:rPr>
        <w:rFonts w:hint="default"/>
        <w:lang w:val="zh-CN" w:eastAsia="zh-CN" w:bidi="zh-CN"/>
      </w:rPr>
    </w:lvl>
    <w:lvl w:ilvl="6" w:tentative="0">
      <w:start w:val="0"/>
      <w:numFmt w:val="bullet"/>
      <w:lvlText w:val="•"/>
      <w:lvlJc w:val="left"/>
      <w:pPr>
        <w:ind w:left="836" w:hanging="241"/>
      </w:pPr>
      <w:rPr>
        <w:rFonts w:hint="default"/>
        <w:lang w:val="zh-CN" w:eastAsia="zh-CN" w:bidi="zh-CN"/>
      </w:rPr>
    </w:lvl>
    <w:lvl w:ilvl="7" w:tentative="0">
      <w:start w:val="0"/>
      <w:numFmt w:val="bullet"/>
      <w:lvlText w:val="•"/>
      <w:lvlJc w:val="left"/>
      <w:pPr>
        <w:ind w:left="932" w:hanging="241"/>
      </w:pPr>
      <w:rPr>
        <w:rFonts w:hint="default"/>
        <w:lang w:val="zh-CN" w:eastAsia="zh-CN" w:bidi="zh-CN"/>
      </w:rPr>
    </w:lvl>
    <w:lvl w:ilvl="8" w:tentative="0">
      <w:start w:val="0"/>
      <w:numFmt w:val="bullet"/>
      <w:lvlText w:val="•"/>
      <w:lvlJc w:val="left"/>
      <w:pPr>
        <w:ind w:left="1028" w:hanging="241"/>
      </w:pPr>
      <w:rPr>
        <w:rFonts w:hint="default"/>
        <w:lang w:val="zh-CN" w:eastAsia="zh-CN" w:bidi="zh-CN"/>
      </w:rPr>
    </w:lvl>
  </w:abstractNum>
  <w:num w:numId="1">
    <w:abstractNumId w:val="25"/>
  </w:num>
  <w:num w:numId="2">
    <w:abstractNumId w:val="17"/>
  </w:num>
  <w:num w:numId="3">
    <w:abstractNumId w:val="53"/>
  </w:num>
  <w:num w:numId="4">
    <w:abstractNumId w:val="14"/>
  </w:num>
  <w:num w:numId="5">
    <w:abstractNumId w:val="10"/>
  </w:num>
  <w:num w:numId="6">
    <w:abstractNumId w:val="28"/>
  </w:num>
  <w:num w:numId="7">
    <w:abstractNumId w:val="39"/>
  </w:num>
  <w:num w:numId="8">
    <w:abstractNumId w:val="60"/>
  </w:num>
  <w:num w:numId="9">
    <w:abstractNumId w:val="26"/>
  </w:num>
  <w:num w:numId="10">
    <w:abstractNumId w:val="5"/>
  </w:num>
  <w:num w:numId="11">
    <w:abstractNumId w:val="40"/>
  </w:num>
  <w:num w:numId="12">
    <w:abstractNumId w:val="54"/>
  </w:num>
  <w:num w:numId="13">
    <w:abstractNumId w:val="16"/>
  </w:num>
  <w:num w:numId="14">
    <w:abstractNumId w:val="50"/>
  </w:num>
  <w:num w:numId="15">
    <w:abstractNumId w:val="23"/>
  </w:num>
  <w:num w:numId="16">
    <w:abstractNumId w:val="38"/>
  </w:num>
  <w:num w:numId="17">
    <w:abstractNumId w:val="20"/>
  </w:num>
  <w:num w:numId="18">
    <w:abstractNumId w:val="19"/>
  </w:num>
  <w:num w:numId="19">
    <w:abstractNumId w:val="7"/>
  </w:num>
  <w:num w:numId="20">
    <w:abstractNumId w:val="48"/>
  </w:num>
  <w:num w:numId="21">
    <w:abstractNumId w:val="57"/>
  </w:num>
  <w:num w:numId="22">
    <w:abstractNumId w:val="31"/>
  </w:num>
  <w:num w:numId="23">
    <w:abstractNumId w:val="47"/>
  </w:num>
  <w:num w:numId="24">
    <w:abstractNumId w:val="8"/>
  </w:num>
  <w:num w:numId="25">
    <w:abstractNumId w:val="64"/>
  </w:num>
  <w:num w:numId="26">
    <w:abstractNumId w:val="62"/>
  </w:num>
  <w:num w:numId="27">
    <w:abstractNumId w:val="13"/>
  </w:num>
  <w:num w:numId="28">
    <w:abstractNumId w:val="58"/>
  </w:num>
  <w:num w:numId="29">
    <w:abstractNumId w:val="6"/>
  </w:num>
  <w:num w:numId="30">
    <w:abstractNumId w:val="45"/>
  </w:num>
  <w:num w:numId="31">
    <w:abstractNumId w:val="2"/>
  </w:num>
  <w:num w:numId="32">
    <w:abstractNumId w:val="52"/>
  </w:num>
  <w:num w:numId="33">
    <w:abstractNumId w:val="65"/>
  </w:num>
  <w:num w:numId="34">
    <w:abstractNumId w:val="0"/>
  </w:num>
  <w:num w:numId="35">
    <w:abstractNumId w:val="37"/>
  </w:num>
  <w:num w:numId="36">
    <w:abstractNumId w:val="51"/>
  </w:num>
  <w:num w:numId="37">
    <w:abstractNumId w:val="24"/>
  </w:num>
  <w:num w:numId="38">
    <w:abstractNumId w:val="21"/>
  </w:num>
  <w:num w:numId="39">
    <w:abstractNumId w:val="41"/>
  </w:num>
  <w:num w:numId="40">
    <w:abstractNumId w:val="63"/>
  </w:num>
  <w:num w:numId="41">
    <w:abstractNumId w:val="12"/>
  </w:num>
  <w:num w:numId="42">
    <w:abstractNumId w:val="4"/>
  </w:num>
  <w:num w:numId="43">
    <w:abstractNumId w:val="11"/>
  </w:num>
  <w:num w:numId="44">
    <w:abstractNumId w:val="55"/>
  </w:num>
  <w:num w:numId="45">
    <w:abstractNumId w:val="1"/>
  </w:num>
  <w:num w:numId="46">
    <w:abstractNumId w:val="34"/>
  </w:num>
  <w:num w:numId="47">
    <w:abstractNumId w:val="3"/>
  </w:num>
  <w:num w:numId="48">
    <w:abstractNumId w:val="56"/>
  </w:num>
  <w:num w:numId="49">
    <w:abstractNumId w:val="61"/>
  </w:num>
  <w:num w:numId="50">
    <w:abstractNumId w:val="42"/>
  </w:num>
  <w:num w:numId="51">
    <w:abstractNumId w:val="59"/>
  </w:num>
  <w:num w:numId="52">
    <w:abstractNumId w:val="29"/>
  </w:num>
  <w:num w:numId="53">
    <w:abstractNumId w:val="30"/>
  </w:num>
  <w:num w:numId="54">
    <w:abstractNumId w:val="49"/>
  </w:num>
  <w:num w:numId="55">
    <w:abstractNumId w:val="18"/>
  </w:num>
  <w:num w:numId="56">
    <w:abstractNumId w:val="43"/>
  </w:num>
  <w:num w:numId="57">
    <w:abstractNumId w:val="35"/>
  </w:num>
  <w:num w:numId="58">
    <w:abstractNumId w:val="22"/>
  </w:num>
  <w:num w:numId="59">
    <w:abstractNumId w:val="36"/>
  </w:num>
  <w:num w:numId="60">
    <w:abstractNumId w:val="9"/>
  </w:num>
  <w:num w:numId="61">
    <w:abstractNumId w:val="46"/>
  </w:num>
  <w:num w:numId="62">
    <w:abstractNumId w:val="32"/>
  </w:num>
  <w:num w:numId="63">
    <w:abstractNumId w:val="44"/>
  </w:num>
  <w:num w:numId="64">
    <w:abstractNumId w:val="27"/>
  </w:num>
  <w:num w:numId="65">
    <w:abstractNumId w:val="15"/>
  </w:num>
  <w:num w:numId="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41233033"/>
    <w:rsid w:val="7E2447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2021-07-19T09:51:00Z</dcterms:created>
  <dc:creator>Administrator</dc:creator>
  <cp:lastModifiedBy>你看起来很好吃</cp:lastModifiedBy>
  <dcterms:modified xsi:type="dcterms:W3CDTF">2021-07-26T09:16:33Z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WPS 文字</vt:lpwstr>
  </property>
  <property fmtid="{D5CDD505-2E9C-101B-9397-08002B2CF9AE}" pid="4" name="LastSaved">
    <vt:filetime>2021-07-19T00:00:00Z</vt:filetime>
  </property>
  <property fmtid="{D5CDD505-2E9C-101B-9397-08002B2CF9AE}" pid="5" name="KSOProductBuildVer">
    <vt:lpwstr>2052-11.1.0.10503</vt:lpwstr>
  </property>
  <property fmtid="{D5CDD505-2E9C-101B-9397-08002B2CF9AE}" pid="6" name="ICV">
    <vt:lpwstr>2ADB263D5A7249528714D94A1E78F612</vt:lpwstr>
  </property>
</Properties>
</file>